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a44e" w14:textId="4eca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жанынан Жоғары ғылыми-техникалық комиссия құру туралы" Қазақстан Республикасы Үкіметінің 2011 жылғы 20 сәуірдегі № 429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15 қарашадағы № 1005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жанынан Жоғары ғылыми-техникалық комиссия құру туралы" Қазақстан Республикасы Үкіметінің 2011 жылғы 20 сәуірдегі № 429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"Ғылым туралы" Қазақстан Республикасы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жанындағы Жоғары ғылыми-техникалық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Жоғары ғылыми-техникалық комиссияның құрамы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Премьер-Министрі, төраға.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Ғылым және жоғары білім министрі, төрағаның орынбасары.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Ғылым және жоғары білім министрлігі Ғылым комитетінің төрағасы, хатшы.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Премьер-Министрінің бірінші орынбасары.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Премьер-Министрінің орынбасары – Қаржы министрі.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Премьер-Министрінің орынбасары – Сыртқы істер министрі.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Премьер-Министрінің орынбасары.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Президентінің ғылым және инновациялар мәселелері жөніндегі көмекшісі (келісу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Республикасының Ауыл шаруашылығы министрі.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Республикасының Денсаулық сақтау министрі.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Республикасының Еңбек жəне халықты əлеуметтік қорғау министрі.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Қазақстан Республикасының Көлік министрі.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Қазақстан Республикасының Қорғаныс министрі.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Қазақстан Республикасының Өнеркәсіп және құрылыс министрі.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Республикасының Оқу-ағарту министрі.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Қазақстан Республикасының Мәдениет және ақпарат министрі.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Қазақстан Республикасының Сауда және интеграция министрі.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Қазақстан Республикасының Су ресурстары және ирригация министрі.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Қазақстан Республикасының Туризм және спорт министрі.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Қазақстан Республикасының Ұлттық экономика министрі.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Қазақстан Республикасының Цифрлық даму, инновациялар және аэроғарыш өнеркәсібі министрі.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Қазақстан Республикасының Экология және табиғи ресурстар министрі.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Қазақстан Республикасының Энергетика министрі.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Қазақстан Республикасы Ұлттық қауіпсіздік комитеті төрағасының орынбасары (келісу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Қазақстан Республикасы Парламенті Сенатының депутаты (келісу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Қазақстан Республикасы Парламенті Мәжілісінің депутаты (келісу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"Самұрық-Қазына" ұлттық әл-ауқат қоры" акционерлік қоғамының басқарма төрағасы (келісу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"Атамекен" Қазақстан Республикасы Ұлттық кәсіпкерлер палатасының басқарма төрағасы (келісу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Қазақстан Республикасының Президенті жанындағы "Қазақстан Республикасының Ұлттық ғылым академиясы" коммерциялық емес акционерлік қоғамының президенті (келісу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"Ұлттық мемлекеттік ғылыми-техникалық сараптама орталығы" акционерлік қоғамының басқарма төрағасы (келісу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Жұмағұлов Бақытжан Тұрсынұлы – "Қазақстан Республикасының Ұлттық инженерлік академиясы" республикалық қоғамдық бірлестігінің президенті (келісу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Здоровец Максим Владимирович – Қазақстан Республикасы Энергетика министрлігінің "Ядролық физика институты" шаруашылық жүргізу құқығындағы республикалық мемлекеттік кәсіпорнының Астана қаласы бойынша филиалының басшысы, физика-математика ғылымдарының кандидаты (келісу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Құлекеев Жақсыбек Әбдірахметұлы – "ҚазМұнайГаз" ұлттық компаниясы" акционерлік қоғамы басқарма төрағасының кеңесшісі (келісу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Күрішбаев Ақылбек Қажығұлұлы – Қазақстан Республикасының Президенті жанындағы "Қазақстан Республикасының Ұлттық ғылым академиясы" коммерциялық емес акционерлік қоғамының вице-президенті (келісу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Медеу Ахметқал Рахметуллаұлы – "География және су қауіпсіздігі институты" акционерлік қоғамының басқарма төрағасы, география ғылымдарының докторы (келісу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Пя Юрий Владимирович – "University Medical Center" корпоративтік қорының басқарма төрағасы, медицина ғылымдарының докторы (келісу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Сыдықов Ерлан Бәтташұлы – "Л.Н. Гумилев атындағы Еуразия ұлттық университеті" коммерциялық емес акционерлік қоғамының басқарма төрағасы – ректоры, тарих ғылымдарының докторы (келісу бойынша).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