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d85d" w14:textId="9e5d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"Есiрткi құралдарын, психотроптық заттар мен прекурсорларды өндiру (дайындау) үшiн пайдаланылатын, бақылауға жататын жабдықтардың тiзбесiн бекiту туралы" Қазақстан Республикасы Үкіметінің 2003 жылғы 15 қыркүйектегі № 939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24 қарашадағы № 1038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"Есiрткi құралдарын, психотроптық заттар мен прекурсорларды өндiру (дайындау) үшiн пайдаланылатын, бақылауға жататын жабдықтардың тiзбесiн бекiту туралы" Қазақстан Республикасы Үкіметінің 2003 жылғы 15 қыркүйектегі № 939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"Арнайы бақылаудағы және есiрткi, психотроптық заттарды өндiру мен дайындау үшiн пайдаланылатын аспаптардың, жабдықтардың тiзбесiн белгiлеу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"Есірткі, психотроптық заттар, сол тектестер мен прекурсорлар және олардың заңсыз айналымы мен теріс пайдаланылуына қарсы іс-қимыл шаралары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берiлiп отырған арнайы бақылаудағы және есiрткi, психотроптық заттарды өндiру мен дайындау үшiн пайдаланылатын аспаптардың, жабдықтардың тiзбесi белгіленсін.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Арнайы бақылаудағы және есiрткi, психотроптық заттарды өндiру мен дайындау үшiн пайдаланылатын аспаптардың, жабдықтардың айналымын бақылау есiрткi, психотроптық заттар, сол тектестер мен прекурсорлар айналымы саласындағы уәкiлеттi мемлекеттiк органға жүктелсiн.";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есiрткi құралдарын, психотроптық заттар мен прекурсорларды өндiру (дайындау) үшiн пайдаланылатын, бақылауға жататын жабдықтардың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939 қаулысымен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бақылаудағы және есiрткi, психотроптық заттарды өндiру мен дайындау үшiн пайдаланылатын аспаптардың, жабдықтардың тiзбесi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Таблеткаларды нығыздауға арналған нығыздау аспаптары мен жабдықтары.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Ампулаларды толтыруға арналған жабдықтар.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Ампулаларды бітеуге арналған жабдықтар.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Химиялық реакцияларды жүргізуге арналған жабдықтар (зертханалық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реакторлар).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Капсуляторлар.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Пуансондар мен матрицалар.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Бір немесе бірнеше мойны бар сыйымдылығы үлкен реакциялық шыны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ыдыстар (15 немесе одан да көп литр).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Бөлгіш құйғыштар.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Тікелей ағынды және қарсы ағынды конденсаторлар.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Колба қыздырғыштар.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Бөшкелерге арналған белбеулік қыздырғыштар.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Сулы және майлы жылытқыштар.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Ротациялық буландырғыштар.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Реакциялық ыдыстар (колбалар, пробиркалар, реторттар).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Таблеткалар мен капсулаларды есептегіштер.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Таблеткаларды тозаңнан арылтқыштар.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Вакуумдық сорғылар.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Бюхнер құйғышы.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Дәлдігі жоғары электрондық таразылар.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Дистилляциялық қондырғылар.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Магнитті араластырғыштар.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Либих тоңазытқышы.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