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9e18" w14:textId="9b49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"Басымдығы бар халықаралық авиамаршруттар үшін авиациялық отынды субсидиялау қағидаларын бекіту туралы" Қазақстан Республикасы Үкіметінің 2019 жылғы 10 қыркүйектегі № 675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22 желтоқсандағы № 1164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"Басымдығы бар халықаралық авиамаршруттар үшін авиациялық отынды субсидиялау қағидаларын бекіту туралы" Қазақстан Республикасы Үкіметінің 2019 жылғы 10 қыркүйектегі № 675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әуе кеңістігін пайдалану және авиация қызметі туралы" Қазақстан Республикасы Заңының 13-бабының </w:t>
      </w:r>
      <w:r>
        <w:rPr>
          <w:rFonts w:ascii="Times New Roman"/>
          <w:b w:val="false"/>
          <w:i w:val="false"/>
          <w:color w:val="000000"/>
          <w:sz w:val="28"/>
        </w:rPr>
        <w:t>60-3)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Басымдығы бар халықаралық авиамаршруттар үшін авиациялық отынды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Басымдығы бар халықаралық авиамаршруттар үшін авиациялық отынды субсидиялау қағидалары (бұдан әрі – Қағидалар) "Қазақстан Республикасының әуе кеңістігін пайдалану және авиация қызметі туралы" Қазақстан Республикасы Заңының 13-бабының 60-3) тармақшасына сәйкес әзірленді және басымдығы бар халықаралық авиамаршруттар үшін авиациялық отынды (бұдан әрі – авиаотын) субсидиялау тәртібін айқындайды.";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Авиамаршрутты пайдалану процесінде шарт талаптарын орындамаған, сондай-ақ Қазақстан Республикасы Көлік министрінің міндетін атқарушының 2023 жылғы 24 қарашадағы № 95 бұйрығымен бекітілген Жолаушыларды, багажды, жүктер мен пошта жөнелтiлiмдерiн тасымалдау бойынша қызметтер көрсету үшiн субсидияланатын авиамаршруттарға арналған конкурс өткізу және субсидияланатын авиамаршруттарға куәліктер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авиамаршрутқа арналған куәлігі кері қайтарып алынған жағдайда авиакомпанияларға субсидиялар төлеу жүргізілмейді.".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