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9b73" w14:textId="3b89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"G4 City" арнайы экономикалық аймағын құру туралы" 2023 жылғы 15 наурыздағы № 211 және "Алматы облысының Қонаев қаласын әлеуметтік-экономикалық дамытудың 2023 – 2027 жылдарға арналған кешенді жоспарын бекіту туралы" 2023 жылғы 6 желтоқсандағы № 1087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26 желтоқсандағы № 1187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"G4 City" арнайы экономикалық аймағын құру туралы" Қазақстан Республикасы Үкіметінің 2023 жылғы 15 наурыздағы № 211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"Alatau" арнайы экономикалық аймағын құру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2048 жылға дейінгі кезеңге "Alatau" арнайы экономикалық аймағы (бұдан әрі – "Alatau" АЭА) құрылсын.</w:t>
      </w:r>
    </w:p>
    <w:bookmarkEnd w:id="3"/>
    <w:bookmarkStart w:name="z7" w:id="4"/>
    <w:p>
      <w:pPr>
        <w:spacing w:after="0"/>
        <w:ind w:left="0"/>
        <w:jc w:val="both"/>
      </w:pPr>
      <w:r>
        <w:rPr>
          <w:rFonts w:ascii="Times New Roman"/>
          <w:b w:val="false"/>
          <w:i w:val="false"/>
          <w:color w:val="000000"/>
          <w:sz w:val="28"/>
        </w:rPr>
        <w:t>
      2. Қоса беріліп отырған:</w:t>
      </w:r>
    </w:p>
    <w:bookmarkEnd w:id="4"/>
    <w:bookmarkStart w:name="z8" w:id="5"/>
    <w:p>
      <w:pPr>
        <w:spacing w:after="0"/>
        <w:ind w:left="0"/>
        <w:jc w:val="both"/>
      </w:pPr>
      <w:r>
        <w:rPr>
          <w:rFonts w:ascii="Times New Roman"/>
          <w:b w:val="false"/>
          <w:i w:val="false"/>
          <w:color w:val="000000"/>
          <w:sz w:val="28"/>
        </w:rPr>
        <w:t>
      1) "Alatau" АЭА туралы ереже;</w:t>
      </w:r>
    </w:p>
    <w:bookmarkEnd w:id="5"/>
    <w:bookmarkStart w:name="z9" w:id="6"/>
    <w:p>
      <w:pPr>
        <w:spacing w:after="0"/>
        <w:ind w:left="0"/>
        <w:jc w:val="both"/>
      </w:pPr>
      <w:r>
        <w:rPr>
          <w:rFonts w:ascii="Times New Roman"/>
          <w:b w:val="false"/>
          <w:i w:val="false"/>
          <w:color w:val="000000"/>
          <w:sz w:val="28"/>
        </w:rPr>
        <w:t>
      2) "Alatau" АЭА нысаналы индикаторлары бекітілсін".";</w:t>
      </w:r>
    </w:p>
    <w:bookmarkEnd w:id="6"/>
    <w:bookmarkStart w:name="z10" w:id="7"/>
    <w:p>
      <w:pPr>
        <w:spacing w:after="0"/>
        <w:ind w:left="0"/>
        <w:jc w:val="both"/>
      </w:pPr>
      <w:r>
        <w:rPr>
          <w:rFonts w:ascii="Times New Roman"/>
          <w:b w:val="false"/>
          <w:i w:val="false"/>
          <w:color w:val="000000"/>
          <w:sz w:val="28"/>
        </w:rPr>
        <w:t xml:space="preserve">
      көрсетілген қаулымен бекітілген "G4 City" арнайы экономикалық аймағы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қаулымен бекітілген "G4 City" арнайы экономикалық аймағының нысаналы </w:t>
      </w:r>
      <w:r>
        <w:rPr>
          <w:rFonts w:ascii="Times New Roman"/>
          <w:b w:val="false"/>
          <w:i w:val="false"/>
          <w:color w:val="000000"/>
          <w:sz w:val="28"/>
        </w:rPr>
        <w:t>индикаторларында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тақырып мынадай редакцияда жазылсын: </w:t>
      </w:r>
    </w:p>
    <w:bookmarkEnd w:id="9"/>
    <w:p>
      <w:pPr>
        <w:spacing w:after="0"/>
        <w:ind w:left="0"/>
        <w:jc w:val="both"/>
      </w:pPr>
      <w:r>
        <w:rPr>
          <w:rFonts w:ascii="Times New Roman"/>
          <w:b w:val="false"/>
          <w:i w:val="false"/>
          <w:color w:val="000000"/>
          <w:sz w:val="28"/>
        </w:rPr>
        <w:t>
      "Alatau" арнайы экономикалық аймағының нысаналы индикаторлары";</w:t>
      </w:r>
    </w:p>
    <w:bookmarkStart w:name="z13" w:id="10"/>
    <w:p>
      <w:pPr>
        <w:spacing w:after="0"/>
        <w:ind w:left="0"/>
        <w:jc w:val="both"/>
      </w:pPr>
      <w:r>
        <w:rPr>
          <w:rFonts w:ascii="Times New Roman"/>
          <w:b w:val="false"/>
          <w:i w:val="false"/>
          <w:color w:val="000000"/>
          <w:sz w:val="28"/>
        </w:rPr>
        <w:t xml:space="preserve">
      2) "Алматы облысының Қонаев қаласын әлеуметтік-экономикалық дамытудың 2023 – 2027 жылдарға арналған кешенді жоспарын бекіту туралы" Қазақстан Республикасы Үкіметінің 2023 жылғы 6 желтоқсандағы № 1087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Алматы облысының Қонаев қаласын әлеуметтік-экономикалық дамытудың 2023 – 2027 жылдарға арналған кешенді </w:t>
      </w:r>
      <w:r>
        <w:rPr>
          <w:rFonts w:ascii="Times New Roman"/>
          <w:b w:val="false"/>
          <w:i w:val="false"/>
          <w:color w:val="000000"/>
          <w:sz w:val="28"/>
        </w:rPr>
        <w:t>жоспарында:</w:t>
      </w:r>
    </w:p>
    <w:bookmarkEnd w:id="11"/>
    <w:bookmarkStart w:name="z15" w:id="12"/>
    <w:p>
      <w:pPr>
        <w:spacing w:after="0"/>
        <w:ind w:left="0"/>
        <w:jc w:val="both"/>
      </w:pPr>
      <w:r>
        <w:rPr>
          <w:rFonts w:ascii="Times New Roman"/>
          <w:b w:val="false"/>
          <w:i w:val="false"/>
          <w:color w:val="000000"/>
          <w:sz w:val="28"/>
        </w:rPr>
        <w:t>
      он бірінші абзац мынадай редакцияда жазылсын:</w:t>
      </w:r>
    </w:p>
    <w:bookmarkEnd w:id="12"/>
    <w:bookmarkStart w:name="z16" w:id="13"/>
    <w:p>
      <w:pPr>
        <w:spacing w:after="0"/>
        <w:ind w:left="0"/>
        <w:jc w:val="both"/>
      </w:pPr>
      <w:r>
        <w:rPr>
          <w:rFonts w:ascii="Times New Roman"/>
          <w:b w:val="false"/>
          <w:i w:val="false"/>
          <w:color w:val="000000"/>
          <w:sz w:val="28"/>
        </w:rPr>
        <w:t>
      "Заречный ауылында "Alatau" арнайы экономикалық аймағы құрылды, оның құрамына ауданы 1300 га "Арна" өнеркәсіптік аймағының аумағы кірді, онда машина жасау, металлургия, құрылыс индустриясы және тамақ өнеркәсібі салаларында жоғары технологиялы жобалар іске асырылатын болады.";</w:t>
      </w:r>
    </w:p>
    <w:bookmarkEnd w:id="13"/>
    <w:bookmarkStart w:name="z17" w:id="14"/>
    <w:p>
      <w:pPr>
        <w:spacing w:after="0"/>
        <w:ind w:left="0"/>
        <w:jc w:val="both"/>
      </w:pPr>
      <w:r>
        <w:rPr>
          <w:rFonts w:ascii="Times New Roman"/>
          <w:b w:val="false"/>
          <w:i w:val="false"/>
          <w:color w:val="000000"/>
          <w:sz w:val="28"/>
        </w:rPr>
        <w:t>
      кестенің 5-жолындағы 2-баған мынадай редакцияда жазылсын:</w:t>
      </w:r>
    </w:p>
    <w:bookmarkEnd w:id="14"/>
    <w:bookmarkStart w:name="z18" w:id="15"/>
    <w:p>
      <w:pPr>
        <w:spacing w:after="0"/>
        <w:ind w:left="0"/>
        <w:jc w:val="both"/>
      </w:pPr>
      <w:r>
        <w:rPr>
          <w:rFonts w:ascii="Times New Roman"/>
          <w:b w:val="false"/>
          <w:i w:val="false"/>
          <w:color w:val="000000"/>
          <w:sz w:val="28"/>
        </w:rPr>
        <w:t>
      "Alatau" арнайы экономикалық аймағын іске асыру шеңберінде Алматы облысының Қонаев қаласындағы Арна ауылы ауданында инженерлік инфрақұрылымды жеткізу.".</w:t>
      </w:r>
    </w:p>
    <w:bookmarkEnd w:id="15"/>
    <w:bookmarkStart w:name="z19" w:id="1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желтоқсандағы</w:t>
            </w:r>
            <w:r>
              <w:br/>
            </w:r>
            <w:r>
              <w:rPr>
                <w:rFonts w:ascii="Times New Roman"/>
                <w:b w:val="false"/>
                <w:i w:val="false"/>
                <w:color w:val="000000"/>
                <w:sz w:val="20"/>
              </w:rPr>
              <w:t>№ 1187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17"/>
    <w:p>
      <w:pPr>
        <w:spacing w:after="0"/>
        <w:ind w:left="0"/>
        <w:jc w:val="left"/>
      </w:pPr>
      <w:r>
        <w:rPr>
          <w:rFonts w:ascii="Times New Roman"/>
          <w:b/>
          <w:i w:val="false"/>
          <w:color w:val="000000"/>
        </w:rPr>
        <w:t xml:space="preserve"> "Alatau" арнайы экономикалық аймағы туралы ереже 1. Жалпы ережелер</w:t>
      </w:r>
    </w:p>
    <w:bookmarkEnd w:id="17"/>
    <w:bookmarkStart w:name="z23" w:id="18"/>
    <w:p>
      <w:pPr>
        <w:spacing w:after="0"/>
        <w:ind w:left="0"/>
        <w:jc w:val="both"/>
      </w:pPr>
      <w:r>
        <w:rPr>
          <w:rFonts w:ascii="Times New Roman"/>
          <w:b w:val="false"/>
          <w:i w:val="false"/>
          <w:color w:val="000000"/>
          <w:sz w:val="28"/>
        </w:rPr>
        <w:t>
      1. "Alatau" арнайы экономикалық аймағы (бұдан әрі – АЭА) Алматы облысында, Алматы қаласының солтүстігіне қарай, 80 километрлік А3 (Алматы – Қонаев) тасжолының бойында, осы Ережеге қосымшаға сәйкес шекараларда орналасқан.</w:t>
      </w:r>
    </w:p>
    <w:bookmarkEnd w:id="18"/>
    <w:p>
      <w:pPr>
        <w:spacing w:after="0"/>
        <w:ind w:left="0"/>
        <w:jc w:val="both"/>
      </w:pPr>
      <w:r>
        <w:rPr>
          <w:rFonts w:ascii="Times New Roman"/>
          <w:b w:val="false"/>
          <w:i w:val="false"/>
          <w:color w:val="000000"/>
          <w:sz w:val="28"/>
        </w:rPr>
        <w:t>
      АЭА аумағы Қазақстан Республикасы аумағының ажырамас бөлігі болып табылады және 96560 мың гектарды құрайды.</w:t>
      </w:r>
    </w:p>
    <w:bookmarkStart w:name="z24" w:id="19"/>
    <w:p>
      <w:pPr>
        <w:spacing w:after="0"/>
        <w:ind w:left="0"/>
        <w:jc w:val="both"/>
      </w:pPr>
      <w:r>
        <w:rPr>
          <w:rFonts w:ascii="Times New Roman"/>
          <w:b w:val="false"/>
          <w:i w:val="false"/>
          <w:color w:val="000000"/>
          <w:sz w:val="28"/>
        </w:rPr>
        <w:t>
      2. АЭА:</w:t>
      </w:r>
    </w:p>
    <w:bookmarkEnd w:id="19"/>
    <w:bookmarkStart w:name="z25" w:id="20"/>
    <w:p>
      <w:pPr>
        <w:spacing w:after="0"/>
        <w:ind w:left="0"/>
        <w:jc w:val="both"/>
      </w:pPr>
      <w:r>
        <w:rPr>
          <w:rFonts w:ascii="Times New Roman"/>
          <w:b w:val="false"/>
          <w:i w:val="false"/>
          <w:color w:val="000000"/>
          <w:sz w:val="28"/>
        </w:rPr>
        <w:t>
      1) өңірдің дамуына жаңа серпін беретін жобаны іске асыру шеңберінде отандық және шетелдік инвестицияларды тарту үшін қолайлы инвестициялық ахуалды қамтамасыз ету;</w:t>
      </w:r>
    </w:p>
    <w:bookmarkEnd w:id="20"/>
    <w:bookmarkStart w:name="z26" w:id="21"/>
    <w:p>
      <w:pPr>
        <w:spacing w:after="0"/>
        <w:ind w:left="0"/>
        <w:jc w:val="both"/>
      </w:pPr>
      <w:r>
        <w:rPr>
          <w:rFonts w:ascii="Times New Roman"/>
          <w:b w:val="false"/>
          <w:i w:val="false"/>
          <w:color w:val="000000"/>
          <w:sz w:val="28"/>
        </w:rPr>
        <w:t>
      2) келуші қазақстандық және шетелдік азаматтардың қажеттіліктерін қамтамасыз етуге және қанағаттандыруға қабілетті заманауи жоғары тиімді, бәсекеге қабілетті туристік, медициналық, білім беру, мәдени-демалыс инфрақұрылымын жедел дамыту, Алматы облысында қызметтер көрсетудің сапасы жағынан жаңа деңгейін қалыптастыру мақсатында құрылады.</w:t>
      </w:r>
    </w:p>
    <w:bookmarkEnd w:id="21"/>
    <w:bookmarkStart w:name="z27" w:id="22"/>
    <w:p>
      <w:pPr>
        <w:spacing w:after="0"/>
        <w:ind w:left="0"/>
        <w:jc w:val="both"/>
      </w:pPr>
      <w:r>
        <w:rPr>
          <w:rFonts w:ascii="Times New Roman"/>
          <w:b w:val="false"/>
          <w:i w:val="false"/>
          <w:color w:val="000000"/>
          <w:sz w:val="28"/>
        </w:rPr>
        <w:t xml:space="preserve">
      3. АЭА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және Қазақстан Республикасының өзге де заңнамасымен реттеледі.</w:t>
      </w:r>
    </w:p>
    <w:bookmarkEnd w:id="22"/>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арнайы экономикалық аймақтар туралы заңнамада қамтылғаннан өзгеше қағидалар белгіленсе, халықаралық шарттың қағидалары қолданылады.</w:t>
      </w:r>
    </w:p>
    <w:bookmarkStart w:name="z28" w:id="23"/>
    <w:p>
      <w:pPr>
        <w:spacing w:after="0"/>
        <w:ind w:left="0"/>
        <w:jc w:val="both"/>
      </w:pPr>
      <w:r>
        <w:rPr>
          <w:rFonts w:ascii="Times New Roman"/>
          <w:b w:val="false"/>
          <w:i w:val="false"/>
          <w:color w:val="000000"/>
          <w:sz w:val="28"/>
        </w:rPr>
        <w:t>
      4. АЭА аумағында арнайы құқықтық режим белгіленеді.</w:t>
      </w:r>
    </w:p>
    <w:bookmarkEnd w:id="23"/>
    <w:bookmarkStart w:name="z29" w:id="24"/>
    <w:p>
      <w:pPr>
        <w:spacing w:after="0"/>
        <w:ind w:left="0"/>
        <w:jc w:val="left"/>
      </w:pPr>
      <w:r>
        <w:rPr>
          <w:rFonts w:ascii="Times New Roman"/>
          <w:b/>
          <w:i w:val="false"/>
          <w:color w:val="000000"/>
        </w:rPr>
        <w:t xml:space="preserve"> 2. "Alatau" арнайы экономикалық аймағын басқару</w:t>
      </w:r>
    </w:p>
    <w:bookmarkEnd w:id="24"/>
    <w:bookmarkStart w:name="z30" w:id="25"/>
    <w:p>
      <w:pPr>
        <w:spacing w:after="0"/>
        <w:ind w:left="0"/>
        <w:jc w:val="both"/>
      </w:pPr>
      <w:r>
        <w:rPr>
          <w:rFonts w:ascii="Times New Roman"/>
          <w:b w:val="false"/>
          <w:i w:val="false"/>
          <w:color w:val="000000"/>
          <w:sz w:val="28"/>
        </w:rPr>
        <w:t>
      5. АЭА-ны басқару Заңға сәйкес жүзеге асырылады.</w:t>
      </w:r>
    </w:p>
    <w:bookmarkEnd w:id="25"/>
    <w:bookmarkStart w:name="z31" w:id="26"/>
    <w:p>
      <w:pPr>
        <w:spacing w:after="0"/>
        <w:ind w:left="0"/>
        <w:jc w:val="left"/>
      </w:pPr>
      <w:r>
        <w:rPr>
          <w:rFonts w:ascii="Times New Roman"/>
          <w:b/>
          <w:i w:val="false"/>
          <w:color w:val="000000"/>
        </w:rPr>
        <w:t xml:space="preserve"> 3. "Alatau" арнайы экономикалық аймағының аумағында салық салу</w:t>
      </w:r>
    </w:p>
    <w:bookmarkEnd w:id="26"/>
    <w:bookmarkStart w:name="z32" w:id="27"/>
    <w:p>
      <w:pPr>
        <w:spacing w:after="0"/>
        <w:ind w:left="0"/>
        <w:jc w:val="both"/>
      </w:pPr>
      <w:r>
        <w:rPr>
          <w:rFonts w:ascii="Times New Roman"/>
          <w:b w:val="false"/>
          <w:i w:val="false"/>
          <w:color w:val="000000"/>
          <w:sz w:val="28"/>
        </w:rPr>
        <w:t>
      6. АЭА аумағында салық салу Қазақстан Республикасының салық заңнамасымен реттеледі.</w:t>
      </w:r>
    </w:p>
    <w:bookmarkEnd w:id="27"/>
    <w:bookmarkStart w:name="z33" w:id="28"/>
    <w:p>
      <w:pPr>
        <w:spacing w:after="0"/>
        <w:ind w:left="0"/>
        <w:jc w:val="left"/>
      </w:pPr>
      <w:r>
        <w:rPr>
          <w:rFonts w:ascii="Times New Roman"/>
          <w:b/>
          <w:i w:val="false"/>
          <w:color w:val="000000"/>
        </w:rPr>
        <w:t xml:space="preserve"> 4. Кедендік реттеу</w:t>
      </w:r>
    </w:p>
    <w:bookmarkEnd w:id="28"/>
    <w:bookmarkStart w:name="z34" w:id="29"/>
    <w:p>
      <w:pPr>
        <w:spacing w:after="0"/>
        <w:ind w:left="0"/>
        <w:jc w:val="both"/>
      </w:pPr>
      <w:r>
        <w:rPr>
          <w:rFonts w:ascii="Times New Roman"/>
          <w:b w:val="false"/>
          <w:i w:val="false"/>
          <w:color w:val="000000"/>
          <w:sz w:val="28"/>
        </w:rPr>
        <w:t>
      7. АЭА аумағында немесе оның бір бөлігінде еркін кеден аймағы кедендік рәсімі қолданылады.</w:t>
      </w:r>
    </w:p>
    <w:bookmarkEnd w:id="29"/>
    <w:bookmarkStart w:name="z35" w:id="30"/>
    <w:p>
      <w:pPr>
        <w:spacing w:after="0"/>
        <w:ind w:left="0"/>
        <w:jc w:val="both"/>
      </w:pPr>
      <w:r>
        <w:rPr>
          <w:rFonts w:ascii="Times New Roman"/>
          <w:b w:val="false"/>
          <w:i w:val="false"/>
          <w:color w:val="000000"/>
          <w:sz w:val="28"/>
        </w:rPr>
        <w:t>
      8.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жайластырылған болуға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30"/>
    <w:bookmarkStart w:name="z36" w:id="31"/>
    <w:p>
      <w:pPr>
        <w:spacing w:after="0"/>
        <w:ind w:left="0"/>
        <w:jc w:val="left"/>
      </w:pPr>
      <w:r>
        <w:rPr>
          <w:rFonts w:ascii="Times New Roman"/>
          <w:b/>
          <w:i w:val="false"/>
          <w:color w:val="000000"/>
        </w:rPr>
        <w:t xml:space="preserve"> 5. Шетел азаматтарының "Alatau" арнайы экономикалық  аймағының аумағында болуының тәртібі</w:t>
      </w:r>
    </w:p>
    <w:bookmarkEnd w:id="31"/>
    <w:bookmarkStart w:name="z37" w:id="32"/>
    <w:p>
      <w:pPr>
        <w:spacing w:after="0"/>
        <w:ind w:left="0"/>
        <w:jc w:val="both"/>
      </w:pPr>
      <w:r>
        <w:rPr>
          <w:rFonts w:ascii="Times New Roman"/>
          <w:b w:val="false"/>
          <w:i w:val="false"/>
          <w:color w:val="000000"/>
          <w:sz w:val="28"/>
        </w:rPr>
        <w:t xml:space="preserve">
      9. АЭА аумағында шетелдік азаматтар мен азаматтығы жоқ адамдардың, сондай-ақ олардың көлік құралдарының кіруінің, одан кетуінің, транзитпен өтуінің және болуының Қазақстан Республикасының заңнамасында және Қазақстан Республикасы ратификациялаған халықаралық келісімдерде белгіленген тәртібі қолданылады. </w:t>
      </w:r>
    </w:p>
    <w:bookmarkEnd w:id="32"/>
    <w:bookmarkStart w:name="z38" w:id="33"/>
    <w:p>
      <w:pPr>
        <w:spacing w:after="0"/>
        <w:ind w:left="0"/>
        <w:jc w:val="left"/>
      </w:pPr>
      <w:r>
        <w:rPr>
          <w:rFonts w:ascii="Times New Roman"/>
          <w:b/>
          <w:i w:val="false"/>
          <w:color w:val="000000"/>
        </w:rPr>
        <w:t xml:space="preserve"> 6. Қорытынды ережелер</w:t>
      </w:r>
    </w:p>
    <w:bookmarkEnd w:id="33"/>
    <w:bookmarkStart w:name="z39" w:id="34"/>
    <w:p>
      <w:pPr>
        <w:spacing w:after="0"/>
        <w:ind w:left="0"/>
        <w:jc w:val="both"/>
      </w:pPr>
      <w:r>
        <w:rPr>
          <w:rFonts w:ascii="Times New Roman"/>
          <w:b w:val="false"/>
          <w:i w:val="false"/>
          <w:color w:val="000000"/>
          <w:sz w:val="28"/>
        </w:rPr>
        <w:t>
      10. Осы Ережеде белгіленген шарттар Қазақстан Республикасы Үкіметінің қаулысымен өзгертілуі мүмкін.</w:t>
      </w:r>
    </w:p>
    <w:bookmarkEnd w:id="34"/>
    <w:bookmarkStart w:name="z40" w:id="35"/>
    <w:p>
      <w:pPr>
        <w:spacing w:after="0"/>
        <w:ind w:left="0"/>
        <w:jc w:val="both"/>
      </w:pPr>
      <w:r>
        <w:rPr>
          <w:rFonts w:ascii="Times New Roman"/>
          <w:b w:val="false"/>
          <w:i w:val="false"/>
          <w:color w:val="000000"/>
          <w:sz w:val="28"/>
        </w:rPr>
        <w:t>
      11. АЭА Заңда көзделген негіздер бойынша таратылады.</w:t>
      </w:r>
    </w:p>
    <w:bookmarkEnd w:id="35"/>
    <w:bookmarkStart w:name="z41" w:id="36"/>
    <w:p>
      <w:pPr>
        <w:spacing w:after="0"/>
        <w:ind w:left="0"/>
        <w:jc w:val="both"/>
      </w:pPr>
      <w:r>
        <w:rPr>
          <w:rFonts w:ascii="Times New Roman"/>
          <w:b w:val="false"/>
          <w:i w:val="false"/>
          <w:color w:val="000000"/>
          <w:sz w:val="28"/>
        </w:rPr>
        <w:t>
      12. АЭА-ны басқару Заңға сәйкес жүзеге асырылады.</w:t>
      </w:r>
    </w:p>
    <w:bookmarkEnd w:id="36"/>
    <w:bookmarkStart w:name="z42" w:id="37"/>
    <w:p>
      <w:pPr>
        <w:spacing w:after="0"/>
        <w:ind w:left="0"/>
        <w:jc w:val="both"/>
      </w:pPr>
      <w:r>
        <w:rPr>
          <w:rFonts w:ascii="Times New Roman"/>
          <w:b w:val="false"/>
          <w:i w:val="false"/>
          <w:color w:val="000000"/>
          <w:sz w:val="28"/>
        </w:rPr>
        <w:t>
      13. Құрылу мерзімінің аяқталуына байланысты АЭА таратылған кезде Алматы облысының әкімдігі:</w:t>
      </w:r>
    </w:p>
    <w:bookmarkEnd w:id="37"/>
    <w:bookmarkStart w:name="z43" w:id="38"/>
    <w:p>
      <w:pPr>
        <w:spacing w:after="0"/>
        <w:ind w:left="0"/>
        <w:jc w:val="both"/>
      </w:pPr>
      <w:r>
        <w:rPr>
          <w:rFonts w:ascii="Times New Roman"/>
          <w:b w:val="false"/>
          <w:i w:val="false"/>
          <w:color w:val="000000"/>
          <w:sz w:val="28"/>
        </w:rPr>
        <w:t>
      1) көрсетілген мерзім өткенге дейін кемінде үш ай бұрын бұқаралық ақпарат құралдарында АЭА-ның алдағы таратылуы, оның таратылуына байланысты өтініштер мен наразылықтарды қабылдау тәртібі мен мерзімдері туралы хабарландыру жариялайды;</w:t>
      </w:r>
    </w:p>
    <w:bookmarkEnd w:id="38"/>
    <w:bookmarkStart w:name="z44" w:id="39"/>
    <w:p>
      <w:pPr>
        <w:spacing w:after="0"/>
        <w:ind w:left="0"/>
        <w:jc w:val="both"/>
      </w:pPr>
      <w:r>
        <w:rPr>
          <w:rFonts w:ascii="Times New Roman"/>
          <w:b w:val="false"/>
          <w:i w:val="false"/>
          <w:color w:val="000000"/>
          <w:sz w:val="28"/>
        </w:rPr>
        <w:t>
      2) АЭА аумағында қызметін жүзеге асыратын заңды және жеке тұлғаларға оның аумағындағы тауарларды өзге кедендік рәсіммен қайта ресімдеу тәртібін түсіндіруді қамтамасыз етеді;</w:t>
      </w:r>
    </w:p>
    <w:bookmarkEnd w:id="39"/>
    <w:bookmarkStart w:name="z45" w:id="40"/>
    <w:p>
      <w:pPr>
        <w:spacing w:after="0"/>
        <w:ind w:left="0"/>
        <w:jc w:val="both"/>
      </w:pPr>
      <w:r>
        <w:rPr>
          <w:rFonts w:ascii="Times New Roman"/>
          <w:b w:val="false"/>
          <w:i w:val="false"/>
          <w:color w:val="000000"/>
          <w:sz w:val="28"/>
        </w:rPr>
        <w:t>
      3) АЭА таратылғаннан кейін бір ай мерзімде Қазақстан Республикасының Президентіне және Үкіметіне АЭА қызметінің нәтижелері туралы есепті ұсынады.</w:t>
      </w:r>
    </w:p>
    <w:bookmarkEnd w:id="40"/>
    <w:bookmarkStart w:name="z46" w:id="41"/>
    <w:p>
      <w:pPr>
        <w:spacing w:after="0"/>
        <w:ind w:left="0"/>
        <w:jc w:val="both"/>
      </w:pPr>
      <w:r>
        <w:rPr>
          <w:rFonts w:ascii="Times New Roman"/>
          <w:b w:val="false"/>
          <w:i w:val="false"/>
          <w:color w:val="000000"/>
          <w:sz w:val="28"/>
        </w:rPr>
        <w:t>
      14. АЭА Қазақстан Республикасы Үкіметінің қаулысымен мерзімінен бұрын таратылған кезде рәсім осы Ереженің 13-тармағында көзделген рәсімдер сақтала отырып, алты айдан кешіктірілмейтін мерзімде аяқталуға тиіс.</w:t>
      </w:r>
    </w:p>
    <w:bookmarkEnd w:id="41"/>
    <w:bookmarkStart w:name="z47" w:id="42"/>
    <w:p>
      <w:pPr>
        <w:spacing w:after="0"/>
        <w:ind w:left="0"/>
        <w:jc w:val="both"/>
      </w:pPr>
      <w:r>
        <w:rPr>
          <w:rFonts w:ascii="Times New Roman"/>
          <w:b w:val="false"/>
          <w:i w:val="false"/>
          <w:color w:val="000000"/>
          <w:sz w:val="28"/>
        </w:rPr>
        <w:t>
      15. Осы Ережемен реттелмеген АЭА қызметі Қазақстан Республикасының қолданыстағы заңнамасына сәйкес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"Alatau" арнайы экономикалық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аймағы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9" w:id="43"/>
    <w:p>
      <w:pPr>
        <w:spacing w:after="0"/>
        <w:ind w:left="0"/>
        <w:jc w:val="left"/>
      </w:pPr>
      <w:r>
        <w:rPr>
          <w:rFonts w:ascii="Times New Roman"/>
          <w:b/>
          <w:i w:val="false"/>
          <w:color w:val="000000"/>
        </w:rPr>
        <w:t xml:space="preserve"> "Alatau" арнайы экономикалық аймағы шекарасының жоспары</w:t>
      </w:r>
    </w:p>
    <w:bookmarkEnd w:id="43"/>
    <w:bookmarkStart w:name="z50" w:id="44"/>
    <w:p>
      <w:pPr>
        <w:spacing w:after="0"/>
        <w:ind w:left="0"/>
        <w:jc w:val="both"/>
      </w:pPr>
      <w:r>
        <w:rPr>
          <w:rFonts w:ascii="Times New Roman"/>
          <w:b w:val="false"/>
          <w:i w:val="false"/>
          <w:color w:val="000000"/>
          <w:sz w:val="28"/>
        </w:rPr>
        <w:t>
      "Alatau" АЭА аумағы Алматы облысында, Алматы қаласының солтүстігіне қарай, 80 километрлік А3 (Алматы – Қонаев) тасжолының бойында 96560 гектар аумақта орналасатын болады.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