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8c32" w14:textId="2458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2025 жылы Қазақстан Республикасының ұлттық ауыл шаруашылығы санағын жүргізу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29 желтоқсандағы № 1248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статистика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 21-бабының 3-тармағына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2025 жылғы 1 тамыз – 20 қазан аралығында Қазақстан Республикасының ұлттық ауыл шаруашылығы санағы жүргізілсін.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2025 жылы Қазақстан Республикасының ұлттық ауыл шаруашылығы санағын жүргізген кезде орталық және жергілікті атқарушы органдардың қызметін үйлестіру арнайы құрылған комиссияға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Стратегиялық жоспарлау және реформалар агенттігі (келісу бойынша) заңнамада белгіленген тәртіппен осы қаулыдан туындайтын өзге де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