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6050" w14:textId="a266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15 қаңтардағы № 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Үкiметiнiң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​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Премьер-Министр​і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және заңды тұлғалардың астана аумағында сауда, ойын-сауық, қонақ үй, медициналық және өзге де қызметтер көрсету қағидаларын бекіту туралы" Қазақстан Республикасы Үкіметінің 2008 жылғы 21 сәуірдегі № 366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өзгерістер енгізу туралы" Қазақстан Республикасы Үкіметінің 2013 жылғы 23 шілдедегі № 735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өзгерістер енгізу туралы" Қазақстан Республикасы Үкіметінің 2014 жылғы 9 желтоқсандағы № 1286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