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c4a0" w14:textId="45ec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"Жастар" ғылыми-зерттеу орталығы" жауапкершілігі шектеулі серіктестігінің жарғылық капиталына қатысу үлесін сыйға тарту шарты бойынша жеке меншіктен республикалық меншікке қабылдау және Қазақстан Республикасы Үкіметінің кейбір шешімдеріне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5 ақпандағы № 64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Заңы 19-бабы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169-бабының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"Сыйға тарту шарты бойынша мемлекеттің мүлік құқығына ие болу қағидасын бекіту туралы" Қазақстан Республикасы Үкіметінің 2011 жылғы 28 қыркүйектегі № 1103 қаулысына сәйкес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қоғамдық даму институты" коммерциялық емес акционерлік қоғамының (бұдан әрі – қоғам) "Жастар" ғылыми-зерттеу орталығы" жауапкершілігі шектеулі серіктестігінің (бұдан әрі – серіктестік) жарғылық капиталына қатысу үлесінің 100 (бір жүз) пайызын сыйға тарту шарты бойынша республикалық меншікке беру туралы ұсынысы қабылдансын.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қоғаммен (келісу бойынша) бірлесіп осы қаулының 1-тармағынан туындайтын шараларды қабылдасын;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серіктестіктің жарғылық капиталындағы мемлекеттік қатысу үлесін иелену және пайдалану құқықтарын Қазақстан Республикасының Мәдениет және ақпарат министрлігіне беруді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 Қазақстан Республикасы Үкіметінің кейбір шешімдеріне енгізілетін толықтырулар бекітілсін.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"5"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толықтырулар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 мынадай мазмұндағы реттік нөмірі 21-213-жолмен толықтырылсын: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"21-213. "Жастар" ғылыми-зерттеу орталығы" жауапкершілігі шектеулі серіктестігі".".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Мәдениет және ақпарат министрлігіне" деген бөлім мынадай мазмұндағы реттік нөмірі 375-9-7-жолмен толықтырылсын: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"375-9-7. "Жастар" ғылыми-зерттеу орталығы" жауапкершілігі шектеулі серіктестігі".".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Мәдениет және ақпарат министрлігінің кейбір мәселелері туралы" Қазақстан Республикасы Үкіметінің 2023 жылғы 4 қазандағы № 866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Мәдениет және ақпарат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және оның ведомстволарының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55-тармақпен толықтырылсын: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"Жастар" ғылыми-зерттеу орталығы" жауапкершілігі шектеулі серіктестігі".".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