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cda7" w14:textId="937c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жарғысын бекіту туралы" Қазақстан Республикасы Үкіметінің 2012 жылғы 8 қарашадағы № 1418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16 ақпандағы № 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ұлттық әл-ауқат қоры" акционерлік қоғамының жарғысын бекіту туралы" Қазақстан Республикасы Үкіметінің 2012 жылғы 8 қарашадағы № 1418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"Самұрық-Қазына" ұлттық әл-ауқат қоры" акционерлік қоғамының </w:t>
      </w:r>
      <w:r>
        <w:rPr>
          <w:rFonts w:ascii="Times New Roman"/>
          <w:b w:val="false"/>
          <w:i w:val="false"/>
          <w:color w:val="000000"/>
          <w:sz w:val="28"/>
        </w:rPr>
        <w:t>жарғысында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Қордың (оның Басқармасының) орналасқан жері: Қазақстан Республикасы, 010000, Астана қаласы, Нұра ауданы, Сығанақ көшесі, 17/10 құрылыс.";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7-1-бөлім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49-1-тармақ алып тасталсын;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Қордың Директорлар кеңесінің қызметіне жыл сайын бағалау жүргізу;";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29-2) тармақшамен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"29-2) Басқарма төрағасына және еңбек жағдайларын Қордың Директорлар кеңесі айқындайтын жұмыскерлерге тәртіптік жазалар қолдану тәртібін бекіту;".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