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fac0d" w14:textId="effa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қаулысына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21 ақпандағы № 111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кәсіпорындар,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акцияларының (жарғылық капиталға қатысу үлестерінің) елу пайызынан астамы мемлекетке тиесілі мемлекеттік кәсіпорындар, заңды тұлғалар және көрсетілген қаулымен бекітілген олармен үлестес тұлғалар жүзеге асыратын қызмет түрлерінің </w:t>
      </w:r>
      <w:r>
        <w:rPr>
          <w:rFonts w:ascii="Times New Roman"/>
          <w:b w:val="false"/>
          <w:i w:val="false"/>
          <w:color w:val="000000"/>
          <w:sz w:val="28"/>
        </w:rPr>
        <w:t>тізбесінде:</w:t>
      </w:r>
    </w:p>
    <w:bookmarkEnd w:id="2"/>
    <w:bookmarkStart w:name="z4" w:id="3"/>
    <w:p>
      <w:pPr>
        <w:spacing w:after="0"/>
        <w:ind w:left="0"/>
        <w:jc w:val="both"/>
      </w:pPr>
      <w:r>
        <w:rPr>
          <w:rFonts w:ascii="Times New Roman"/>
          <w:b w:val="false"/>
          <w:i w:val="false"/>
          <w:color w:val="000000"/>
          <w:sz w:val="28"/>
        </w:rPr>
        <w:t xml:space="preserve">
      "4. Акцияларының (жарғылық капиталға қатысу үлестерiнiң) елу пайызынан астамы мемлекетке тиесілі коммуналдық меншіктегі заңды тұлғалар мен олармен үлестес тұлғалар жүзеге асыратын қызмет түрлері" деген </w:t>
      </w:r>
      <w:r>
        <w:rPr>
          <w:rFonts w:ascii="Times New Roman"/>
          <w:b w:val="false"/>
          <w:i w:val="false"/>
          <w:color w:val="000000"/>
          <w:sz w:val="28"/>
        </w:rPr>
        <w:t>бөлім</w:t>
      </w:r>
      <w:r>
        <w:rPr>
          <w:rFonts w:ascii="Times New Roman"/>
          <w:b w:val="false"/>
          <w:i w:val="false"/>
          <w:color w:val="000000"/>
          <w:sz w:val="28"/>
        </w:rPr>
        <w:t xml:space="preserve"> мынадай мазмұндағы 27-жолмен толықтырылсын: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кредиттеудің өзге де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64.92.9</w:t>
            </w: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ескертпе мынадай мазмұндағы абзацпен толықтырылсын: </w:t>
      </w:r>
    </w:p>
    <w:bookmarkEnd w:id="4"/>
    <w:p>
      <w:pPr>
        <w:spacing w:after="0"/>
        <w:ind w:left="0"/>
        <w:jc w:val="both"/>
      </w:pPr>
      <w:r>
        <w:rPr>
          <w:rFonts w:ascii="Times New Roman"/>
          <w:b w:val="false"/>
          <w:i w:val="false"/>
          <w:color w:val="000000"/>
          <w:sz w:val="28"/>
        </w:rPr>
        <w:t>
      "*** 4-бөлімнің 27-тармағында көрсетілген қызмет шағын өнеркәсіп аймақтарына кредит беру мақсатында Қазақстан Республикасының әлеуметтік кәсіпкерлік корпорацияларының қызметімен шектеледі.".</w:t>
      </w:r>
    </w:p>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