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ffbd" w14:textId="60bf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2024 жылғы 28 ақпандағы № 131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бекітiлген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енгізілетін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"Даму институттарын, қаржы ұйымдарын басқару жүйесін оңтайландыру және ұлттық экономиканы дамыту жөніндегі кейбір шаралар туралы" Қазақстан Республикасы Президентінің 2013 жылғы 22 мамырдағы № 571 Жарлығын іске асыру жөніндегі шаралар туралы" Қазақстан Республикасы Үкіметінің 2013 жылғы 25 мамырдағы № 516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5-қосымшада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"Бәйтерек" ұлттық басқарушы холдингі" акционерлік қоғамының директорлар кеңесінің құрамына сайланатын мемлекеттік органдар өкілдерінің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– Қаржы министрі, Директорлар кеңесінің мүшесі"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– Ұлттық экономика министрі, Директорлар кеңесінің мүшесі";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экономика министрі, Директорлар кеңесінің мүшесі"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министрі, Директорлар кеңесінің мүшесі".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"KAZNEX INVEST" экспорт және инвестициялар жөніндегі ұлттық агенттігі" акционерлік қоғамын қайта атау туралы" Қазақстан Республикасы Үкіметінің 2017 жылғы 1 наурыздағы № 100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"KAZAKH INVEST" ұлттық компаниясы" акционерлік қоғамының директорлар кеңесінің құрамына сайланатын мемлекеттік органдар өкілдерінің құрамында: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– Қаржы министрі, Директорлар кеңесінің мүшесі"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Премьер-Министрінің орынбасары – Ұлттық экономика министрі, Директорлар кеңесінің мүшесі";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Ұлттық экономика министрі, Директорлар кеңесінің мүшесі"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Қаржы министрі, Директорлар кеңесінің мүшесі".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"Kazakhstan Investment Development Fund (KIDF) Management Company" Ltd." компаниясының директорлар кеңесі құрамының кейбір мәселелері туралы" Қазақстан Республикасы Үкіметінің 2019 жылғы 28 наурыздағы № 146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 Қаржы министрлігінің Мемлекеттік мүлік және жекешелендіру комитетіне заңнамада белгіленген тәртіппен "Kazakhstan Investment Development Fund (KIDF) Management Company" Ltd." компаниясының директорлар кеңесінің құрамына: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– Ұлттық экономика министрін директорлар кеңесінің төрағасы етіп;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Өнеркәсіп және құрылыс министрін директорлар кеңесінің мүшесі етіп;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орынбасарын директорлар кеңесінің мүшесі етіп;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вице-министрін директорлар кеңесінің мүшесі етіп;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Туризм және спорт вице-министрін директорлар кеңесінің мүшесі етіп сайлауды қамтамасыз ету ұсынылсын.".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