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e9c3" w14:textId="ccbe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Көлік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19 наурыздағы № 204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Көлік министрлігі Азаматтық авиация комитетінің Өңіраралық ұшу қауіпсіздігі инспекциясы" республикалық мемлекеттік мекемесі таратылсын.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Көлік министрлігінің кейбір мәселелері" туралы Қазақстан Республикасы Үкіметінің 2023 жылғы 4 қазандағы № 862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Көлік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және оның ведомстволарының қарамағындағы мемлекеттік мекемелер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21) тармақшасы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3-тармақпен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 Көлік министрлігінің Теміржол және су көлігі комитеті: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Көлік министрлігі Теміржол және су көлігі комитетінің "Қазақстан Республикасы порттарының теңіз әкімшілігі" республикалық мемлекеттік мекемесі.";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Көлік министрлігінің ведомстволары мемлекеттік басқарудың тиісті саласына (аясында) басшылық ету жөніндегі уәкілетті органдар болып айқындалған республикалық мемлекеттік заңды тұлғалардың тізбесінде: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21) тармақшасы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 Көлік министрлігінің Теміржол және су көлігі комитеті: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Көлік министрлігі Теміржол және су көлігі комитетінің "Қазақстан су жолдары" республикалық мемлекеттік қазыналық кәсіпорны;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Көлік министрлігі Теміржол және су көлігі комитетінің "Қазақстан Республикасы порттарының теңіз әкімшілігі" республикалық мемлекеттік мекемесі.".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Көлік министрлігі Қазақстан Республикасының заңнамасында белгіленген тәртіппен осы қаулыдан туындайтын шараларды қабылдасын.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енгiзiледi.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