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29d1" w14:textId="9992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5 сәуірдегі № 255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Қаржы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29-1)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Қазақстан Республикасының заңнамасында белгіленген тәртіппен мемлекеттік-жекешелік әріптестік саласындағы мемлекеттік жоспарлау жөніндегі орталық уәкілетті органға мемлекеттік-жекешелік әріптестік шарттары бойынша мемлекеттің қаржылық міндеттемелері туралы ақпарат беру;";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36-1) және 36-2) тармақшалармен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сауда қызметін реттеу саласындағы уәкілетті орган әзірлейтін және бекітетін Қазақстанның Экспорттық-кредиттік агенттігі қызметінің жекелеген түрлерін жүзеге асыру шарттарын келісу;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сауда қызметін реттеу саласындағы уәкілетті орган әзірлейтін және бекітетін Қазақстанның Экспорттық-кредиттік агенттігі үшін тәуекелдерді басқару және ішкі бақылау жүйесін қалыптастыру, сондай-ақ резервтерді қалыптастыру және олар бойынша актуарлық есеп айырысу жүргізу қағидаларын келісу;";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"748) мемлекеттік жоспарлау жөніндегі орталық уәкілетті органмен келісу бойынша экспортты қолдау бойынша мемлекеттік кепілдігі бар Қазақстанның Экспорттық-кредиттік агенттігінің қаржылық жағдайын мониторингтеуді жүзеге асыру тәртібін айқындау;".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