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8a99" w14:textId="0678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Жезқазған тау-кен-технология институтын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1992 жылғы 21 қаңтардағы N 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Халық депутаттарының Жезқазған облыстық Кеңесi мен
Қазақстан Республикасы Халыққа бiлiм беру  министрлiгiнiң 1992
жылдың 1 ақпанынан бастап, Қарағанды политехника институты
Жезқазған филиалының негiзiнде Қазақстан Республикасы Халыққа
бiлiм беру министрлiгiне бөлiнген бюджет қаржыларының шеңберiнде
Жезқазған тау-кен-технология институтын ұйымдастыру туралы
Қазақстан Республикасының Мемэкономикомымен және Қаржы 
министрлiгiмен келiсiлген ұсынысы қабылдансын.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"Жезқазғантүстiмет" ғылыми-өндiрiстiк бiрлестiгi, 
"Балқашмыс", "Қазвольфрам" өндiрiстiк бiрлестiктерi, Жәйрем
кен-байыту комбинаты, "қазмысқұрылыс" тресi, облыстық өндiрiстiк 
автомобиль транспорты бiрлестiгi және облыстық агроөнеркәсiп 
комитетi өндiрiстiк коллективтерiнiң осы кәсiпорындар мен
ұйымдардың үлестiк қатысуы есебiнен 1992-1995 жылдары
оқу-лабораториялық үй-жайларының жалпы алаңы 10 мың шаршы 
метр Жезқазған тау-кен-технология институтының бас оқу
корпусын жобалап, салу жөнiндегi инициативасына мақұлдау 
бiлдiрсiн.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Мемэконокомы мен қаржы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министрлiгi 1992-1995 жылдары Жезқазған тау-кен-технология
институты үшiн 400 орындық студенттiк жатақхана мен Жезқазған
қаласындағы оқу орындарының оқытушылары үшiн 100 пәтерлiк
тұрғын үйдiң құрылысына қажеттi қаржы бөлiнуiн қарастырсын.
     Қазақстан Республикасының
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