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6ccd" w14:textId="2fb6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 техника және бiлiм саласындағы Мемлекеттiк сыйлығы туралы Ереже мен Қазақстан Республикасы Министрлер Кабинетi жанындағы Қазақстан Республикасының Ғылым, техника және бiлiм саласындағы мемлекеттiк сыйлықтары жөнiндегi комитет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7 қазан N 834. Күшi жойылды - Қазақстан Республикасы Үкіметінің 1998.05.25. N 477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Осыған қоса берiлiп отырған Қазақстан Республикасының Ғылым, техника және бiлiм саласындағы Мемлекеттiк сыйлығы туралы Ереже мен Қазақстан Республикасы Министрлер Кабинетi Жанындағы Қазақстан Республикасының Ғылым, техника және бiлiм саласындағы Мемлекеттiк сыйлықтары жөнiндегi комитет туралы Ереже бекiтiлсiн және олар 1993 жылғы 1 қаңтардан бастап күшiне енгiзiлсiн. </w:t>
      </w:r>
      <w:r>
        <w:br/>
      </w:r>
      <w:r>
        <w:rPr>
          <w:rFonts w:ascii="Times New Roman"/>
          <w:b w:val="false"/>
          <w:i w:val="false"/>
          <w:color w:val="000000"/>
          <w:sz w:val="28"/>
        </w:rPr>
        <w:t xml:space="preserve">
      (2-баптың күшi жойылды деп есептелсiн. Қазақстан Республикасы Министрлер Кабинетiнiң 1993 жылдың 21 қаңтардағы N 54 қаулысы бойынша) </w:t>
      </w:r>
      <w:r>
        <w:br/>
      </w:r>
      <w:r>
        <w:rPr>
          <w:rFonts w:ascii="Times New Roman"/>
          <w:b w:val="false"/>
          <w:i w:val="false"/>
          <w:color w:val="000000"/>
          <w:sz w:val="28"/>
        </w:rPr>
        <w:t xml:space="preserve">
      3. Қазақстан Республикасының 1992 жылғы Ғылым, техника және бiлiм саласындағы Мемлекеттiк сыйлықтарын алу үшiн ұсынылған жұмыстарды қарау Ғылым мен техника саласындағы Мемлекеттiк сыйлықтар туралы және Қазақ ССР Министрлер Советi жанындағы Ғылым мен техника саласындағы Мемлекеттiк сыйлықтар жөнiндегi комитет туралы қолданылып жүрген қаулылар мен ережелерге сәйкес жүргiзiлсiн. </w:t>
      </w:r>
      <w:r>
        <w:br/>
      </w:r>
      <w:r>
        <w:rPr>
          <w:rFonts w:ascii="Times New Roman"/>
          <w:b w:val="false"/>
          <w:i w:val="false"/>
          <w:color w:val="000000"/>
          <w:sz w:val="28"/>
        </w:rPr>
        <w:t xml:space="preserve">
      4. Қазақстан Республикасы Үкiметi шешiмдерiнiң осыған қоса берiлiп отырған тiзбеге сәйкес күшi жойылған деп танылсын.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xml:space="preserve">                                       1992 жылғы 7 қазандағы </w:t>
      </w:r>
    </w:p>
    <w:p>
      <w:pPr>
        <w:spacing w:after="0"/>
        <w:ind w:left="0"/>
        <w:jc w:val="both"/>
      </w:pPr>
      <w:r>
        <w:rPr>
          <w:rFonts w:ascii="Times New Roman"/>
          <w:b w:val="false"/>
          <w:i w:val="false"/>
          <w:color w:val="000000"/>
          <w:sz w:val="28"/>
        </w:rPr>
        <w:t>                                            N 834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Ғылым, техника және </w:t>
      </w:r>
      <w:r>
        <w:br/>
      </w:r>
      <w:r>
        <w:rPr>
          <w:rFonts w:ascii="Times New Roman"/>
          <w:b w:val="false"/>
          <w:i w:val="false"/>
          <w:color w:val="000000"/>
          <w:sz w:val="28"/>
        </w:rPr>
        <w:t xml:space="preserve">
               бiлiм саласындағы Мемлекеттiк сыйлығы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Ғылым, техника және бiлiм саласындағы Мемлекеттiк сыйлығы (бұдан былай "Мемлекеттiк сыйлық" делiнедi) Қазақстан Республикасының азаматтарына: </w:t>
      </w:r>
      <w:r>
        <w:br/>
      </w:r>
      <w:r>
        <w:rPr>
          <w:rFonts w:ascii="Times New Roman"/>
          <w:b w:val="false"/>
          <w:i w:val="false"/>
          <w:color w:val="000000"/>
          <w:sz w:val="28"/>
        </w:rPr>
        <w:t xml:space="preserve">
      республиканың экономикалық және әлеуметтiк дамуын айтарлықтай жеделдетуге және қазақстандық ғылым мен техниканы әлемдегi озық жетiстiктер деңгейiне жеткiзген iргелi және қолданбалы зерттеулердiң аса үздiк нәтижелерi үшiн; </w:t>
      </w:r>
      <w:r>
        <w:br/>
      </w:r>
      <w:r>
        <w:rPr>
          <w:rFonts w:ascii="Times New Roman"/>
          <w:b w:val="false"/>
          <w:i w:val="false"/>
          <w:color w:val="000000"/>
          <w:sz w:val="28"/>
        </w:rPr>
        <w:t xml:space="preserve">
      мемлекеттiк ғылыми-техникалық бағдарламаларды жүзеге асырудағы аса жетiстiктерi үшiн; </w:t>
      </w:r>
      <w:r>
        <w:br/>
      </w:r>
      <w:r>
        <w:rPr>
          <w:rFonts w:ascii="Times New Roman"/>
          <w:b w:val="false"/>
          <w:i w:val="false"/>
          <w:color w:val="000000"/>
          <w:sz w:val="28"/>
        </w:rPr>
        <w:t xml:space="preserve">
      техниканың, материалдар мен технологиялардың жаңа түрлерiн таңдаулы әлемдiк теңдестерi деңгейiнде және одан да жоғары деңгейде жасап, шығарылуын ұйымдастырғаны үшiн; </w:t>
      </w:r>
      <w:r>
        <w:br/>
      </w:r>
      <w:r>
        <w:rPr>
          <w:rFonts w:ascii="Times New Roman"/>
          <w:b w:val="false"/>
          <w:i w:val="false"/>
          <w:color w:val="000000"/>
          <w:sz w:val="28"/>
        </w:rPr>
        <w:t xml:space="preserve">
      республика үшiн жоғары бiлiктi мамандар мен ғылыми кадрлар даярлауға қосқан зор үлесi үшiн, жұртшылыққа кеңiнен танылған және кемiнде үш жыл бойы байқаудан өткен республиканың бiлiм жүйесiнiң барлық сатыларына арналған таңдаулы оқулықтар мен оқу құралдары үшiн берiледi. </w:t>
      </w:r>
      <w:r>
        <w:br/>
      </w:r>
      <w:r>
        <w:rPr>
          <w:rFonts w:ascii="Times New Roman"/>
          <w:b w:val="false"/>
          <w:i w:val="false"/>
          <w:color w:val="000000"/>
          <w:sz w:val="28"/>
        </w:rPr>
        <w:t xml:space="preserve">
      Ескерту. 1-тармақтың бесiншi абзацы толықтырылды - ҚРМК-нiң </w:t>
      </w:r>
      <w:r>
        <w:br/>
      </w:r>
      <w:r>
        <w:rPr>
          <w:rFonts w:ascii="Times New Roman"/>
          <w:b w:val="false"/>
          <w:i w:val="false"/>
          <w:color w:val="000000"/>
          <w:sz w:val="28"/>
        </w:rPr>
        <w:t xml:space="preserve">
               1995.10.31. N 1412 қаулысымен. </w:t>
      </w:r>
      <w:r>
        <w:br/>
      </w:r>
      <w:r>
        <w:rPr>
          <w:rFonts w:ascii="Times New Roman"/>
          <w:b w:val="false"/>
          <w:i w:val="false"/>
          <w:color w:val="000000"/>
          <w:sz w:val="28"/>
        </w:rPr>
        <w:t xml:space="preserve">
      2. Мемлекеттiк сыйлықтар Республика күнiне орай екi жылда бiр рет бес сыйлыққа дейiн берiледi. Мемлекеттiк сыйлықтың ақша мөлшерiн Қазақстан Республикасының Министрлер Кабинетi сыйлықтар берiлетiн жылы белгiлейдi. </w:t>
      </w:r>
      <w:r>
        <w:br/>
      </w:r>
      <w:r>
        <w:rPr>
          <w:rFonts w:ascii="Times New Roman"/>
          <w:b w:val="false"/>
          <w:i w:val="false"/>
          <w:color w:val="000000"/>
          <w:sz w:val="28"/>
        </w:rPr>
        <w:t xml:space="preserve">
      3. Мемлекеттiк сыйлық алу үшiн ұсынылған ғылыми еңбектер жариялануы тиiс, оқулықтар мен оқу құралдары республиканың бiлiм жүйесiнде кеңiнен сыннан өтiп, ал техниканың, материалдар мен технологиялардың жаңа түрлерi өндiрiсте игерiлуi қажет. </w:t>
      </w:r>
      <w:r>
        <w:br/>
      </w:r>
      <w:r>
        <w:rPr>
          <w:rFonts w:ascii="Times New Roman"/>
          <w:b w:val="false"/>
          <w:i w:val="false"/>
          <w:color w:val="000000"/>
          <w:sz w:val="28"/>
        </w:rPr>
        <w:t xml:space="preserve">
      4. Мемлекеттiк сыйлық алу үшiн жұмыстар ұсынуды Қазақстан Республикасы ғылым академияларының төралқалары, министрлiктер мен ведомстволардың алқалары, республиканың ғылыми және оқу орындарының, концерндер мен бiрлестiктердiң, кәсiпорындар мен қоғамдық ұйымдарының ғылымдық, ғылыми-техникалық, ғылыми кеңестерi мен басқа да алқалық органдары жүргiзедi. Жұмыстарды Мемлекеттiк сыйлыққа ұсыну туралы шешiм ашық дауыспен жай көпшiлiк дауыс пен қабылданады. </w:t>
      </w:r>
      <w:r>
        <w:br/>
      </w:r>
      <w:r>
        <w:rPr>
          <w:rFonts w:ascii="Times New Roman"/>
          <w:b w:val="false"/>
          <w:i w:val="false"/>
          <w:color w:val="000000"/>
          <w:sz w:val="28"/>
        </w:rPr>
        <w:t xml:space="preserve">
      Үмiткерлер ұжымына кандидаттарды iрiктеу-ұсынылған жұмыс орындалған кәсiпорын, оқу орны немесе ұйымның алқалық органының мәжiлiсiнде олардың қосқан үлесiне берiлген баға ескерiлiп, жасырын дауысқа салу арқылы жүргiзiледi. Мемлекеттiк сыйлыққа екi немесе одан да көп жұмыс бойынша бiр кандидатура ұсынылмайды. </w:t>
      </w:r>
      <w:r>
        <w:br/>
      </w:r>
      <w:r>
        <w:rPr>
          <w:rFonts w:ascii="Times New Roman"/>
          <w:b w:val="false"/>
          <w:i w:val="false"/>
          <w:color w:val="000000"/>
          <w:sz w:val="28"/>
        </w:rPr>
        <w:t xml:space="preserve">
      Үмiткерлер ұжымына адамдарды тек лауазымына қарай қосуға жол берiлмейдi. </w:t>
      </w:r>
      <w:r>
        <w:br/>
      </w:r>
      <w:r>
        <w:rPr>
          <w:rFonts w:ascii="Times New Roman"/>
          <w:b w:val="false"/>
          <w:i w:val="false"/>
          <w:color w:val="000000"/>
          <w:sz w:val="28"/>
        </w:rPr>
        <w:t xml:space="preserve">
      Қазақстан республикасы мемлекеттiк сыйлығының иесi жаңа iрi жетiстiктерге қол жеткiзген жағдайда сыйлық оған бұл аталған сыйлық берiлгеннен кейiн кемiнде бес жыл өткен соң ғана тапсырылуы мүмкiн. </w:t>
      </w:r>
      <w:r>
        <w:br/>
      </w:r>
      <w:r>
        <w:rPr>
          <w:rFonts w:ascii="Times New Roman"/>
          <w:b w:val="false"/>
          <w:i w:val="false"/>
          <w:color w:val="000000"/>
          <w:sz w:val="28"/>
        </w:rPr>
        <w:t xml:space="preserve">
      Ескерту. 4-тармақтың 1 абзацына өзгерiс енгiзiлдi және жаңа </w:t>
      </w:r>
      <w:r>
        <w:br/>
      </w:r>
      <w:r>
        <w:rPr>
          <w:rFonts w:ascii="Times New Roman"/>
          <w:b w:val="false"/>
          <w:i w:val="false"/>
          <w:color w:val="000000"/>
          <w:sz w:val="28"/>
        </w:rPr>
        <w:t xml:space="preserve">
               абзацтармен толықтырылды - ҚРМК-нiң 1995.10.31. </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5. Мемлекеттiк сыйлыққа ұсынылған ұжым 8 адамнан аспауы тиiс. </w:t>
      </w:r>
      <w:r>
        <w:br/>
      </w:r>
      <w:r>
        <w:rPr>
          <w:rFonts w:ascii="Times New Roman"/>
          <w:b w:val="false"/>
          <w:i w:val="false"/>
          <w:color w:val="000000"/>
          <w:sz w:val="28"/>
        </w:rPr>
        <w:t xml:space="preserve">
      Ескерту. 5-тармаққа өзгерiстер енгiзiлдi - ҚРМК-нiң 1995.10.31. </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6. Мемлекеттiк сыйлықтар алу үшiн ұсынылған жұмыстарды Қазақстан Республикасы Министрлер Кабинетi жанындағы Қазақстан Республикасының Ғылыми, техника және бiлiм саласындағы Мемлекеттiк сыйлықтары жөнiндегi комитет (бұдан былай "Комитет" делiнедi) сыйлық берiлетiн жылғы 1 ақпанына дейiн қабылдайды. </w:t>
      </w:r>
      <w:r>
        <w:br/>
      </w:r>
      <w:r>
        <w:rPr>
          <w:rFonts w:ascii="Times New Roman"/>
          <w:b w:val="false"/>
          <w:i w:val="false"/>
          <w:color w:val="000000"/>
          <w:sz w:val="28"/>
        </w:rPr>
        <w:t xml:space="preserve">
      Сыйлыққа ұсынылған жұмыстарға құжаттарды ресiмдеу тәртiбi Комитет төралқасы бекiткен нұсқамамен белгiленедi. </w:t>
      </w:r>
      <w:r>
        <w:br/>
      </w:r>
      <w:r>
        <w:rPr>
          <w:rFonts w:ascii="Times New Roman"/>
          <w:b w:val="false"/>
          <w:i w:val="false"/>
          <w:color w:val="000000"/>
          <w:sz w:val="28"/>
        </w:rPr>
        <w:t xml:space="preserve">
      Мемлекеттiк сыйлықтарға ұсынылған жұмыстарды қабылдау туралы Комитет бұқаралық ақпарат құралдары арқылы хабарлайды. </w:t>
      </w:r>
      <w:r>
        <w:br/>
      </w:r>
      <w:r>
        <w:rPr>
          <w:rFonts w:ascii="Times New Roman"/>
          <w:b w:val="false"/>
          <w:i w:val="false"/>
          <w:color w:val="000000"/>
          <w:sz w:val="28"/>
        </w:rPr>
        <w:t xml:space="preserve">
      Ескерту. 6-тармаққа өзгерiс енгiзiлдi - ҚРМК-нiң 1995.10.31. </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7. Мемлекеттiк сыйлықтар алуға ұсынылған жұмыстарды Комитет екi кезеңде қарайды. </w:t>
      </w:r>
      <w:r>
        <w:br/>
      </w:r>
      <w:r>
        <w:rPr>
          <w:rFonts w:ascii="Times New Roman"/>
          <w:b w:val="false"/>
          <w:i w:val="false"/>
          <w:color w:val="000000"/>
          <w:sz w:val="28"/>
        </w:rPr>
        <w:t xml:space="preserve">
      Бiрiншi кезеңде жұмыстарды алдын-ала iрiктеп алуды Комитеттiң төралқасы жүзеге асырады. Алдын-ала iрiктеуден өткен жұмыстар тiзiмiн қараудың екiншi кезеңiне дейiн кемiнде бiр ай бұрын авторлар мен осы жұмыстарды ұсынған ұйымдарды көрсете отырып кеңiнен талқылау үшiн Комитет республикалық газеттерде жариялайды. </w:t>
      </w:r>
      <w:r>
        <w:br/>
      </w:r>
      <w:r>
        <w:rPr>
          <w:rFonts w:ascii="Times New Roman"/>
          <w:b w:val="false"/>
          <w:i w:val="false"/>
          <w:color w:val="000000"/>
          <w:sz w:val="28"/>
        </w:rPr>
        <w:t xml:space="preserve">
      Қараудың екiншi кезеңiнде Комитет Мемлекеттiк сыйлықтар беру туралы шешiмдер қабылдайды. </w:t>
      </w:r>
      <w:r>
        <w:br/>
      </w:r>
      <w:r>
        <w:rPr>
          <w:rFonts w:ascii="Times New Roman"/>
          <w:b w:val="false"/>
          <w:i w:val="false"/>
          <w:color w:val="000000"/>
          <w:sz w:val="28"/>
        </w:rPr>
        <w:t xml:space="preserve">
      8. Мемлекеттiк сыйлықтар беру туралы Комитеттiң шешiмдерi сыйлықтар берiлетiн жылғы 15-қыркүйегiне дейiн қабылданып, Қазақстан Республикасының Министрлер Кабинетiне ұсынылады. </w:t>
      </w:r>
      <w:r>
        <w:br/>
      </w:r>
      <w:r>
        <w:rPr>
          <w:rFonts w:ascii="Times New Roman"/>
          <w:b w:val="false"/>
          <w:i w:val="false"/>
          <w:color w:val="000000"/>
          <w:sz w:val="28"/>
        </w:rPr>
        <w:t xml:space="preserve">
      Ескерту. 8-тармаққа өзгерiс енгiзiлдi - ҚРМК-нiң 1995.10.31. </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9. Комитеттiң Мемлекеттiк сыйлықтар беру туралы шешiмдерi Қазақстан Республикасының Министрлер Кабинетi бекiткеннен кейiн күшiне енiп, Республика күнiне орай баспасөзде жарияланады. </w:t>
      </w:r>
      <w:r>
        <w:br/>
      </w:r>
      <w:r>
        <w:rPr>
          <w:rFonts w:ascii="Times New Roman"/>
          <w:b w:val="false"/>
          <w:i w:val="false"/>
          <w:color w:val="000000"/>
          <w:sz w:val="28"/>
        </w:rPr>
        <w:t xml:space="preserve">
      10. Қазақстан Республикасының Мемлекеттiк сыйлықтарына ие болған адамдарға "Қазақстан Республикасының Мемлекеттiк сыйлығының иесi" атағы берiлiп, диплом, құрмет белгiсi және куәлiк тапсырылсын. </w:t>
      </w:r>
      <w:r>
        <w:br/>
      </w:r>
      <w:r>
        <w:rPr>
          <w:rFonts w:ascii="Times New Roman"/>
          <w:b w:val="false"/>
          <w:i w:val="false"/>
          <w:color w:val="000000"/>
          <w:sz w:val="28"/>
        </w:rPr>
        <w:t xml:space="preserve">
      Ескерту. 10-тармақ жаңа редакцияда - ҚРМК-нiң 1995.10.31. </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11. Авторлар ұжымына Мемлекеттiк сыйлықтар берiлген кезде сыйлықтың ақшалай бөлегi олардың арасында тең бөлiнедi. </w:t>
      </w:r>
      <w:r>
        <w:br/>
      </w:r>
      <w:r>
        <w:rPr>
          <w:rFonts w:ascii="Times New Roman"/>
          <w:b w:val="false"/>
          <w:i w:val="false"/>
          <w:color w:val="000000"/>
          <w:sz w:val="28"/>
        </w:rPr>
        <w:t xml:space="preserve">
      12. Қайтыс болған немесе өлгеннен кейiн наградталған Мемлекеттiк сыйлық лауреатының дипломы мен құрметтi белгiсi оның отбасына қалдырылады немесе берiледi. Мемлекеттiк сыйлықтың ақшалай бөлегi республиканың азаматтық заңдарында көзделген тәртiппен мұрагерлерiне берiледi.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1992 жылғы 7 қазандағы </w:t>
      </w:r>
      <w:r>
        <w:br/>
      </w:r>
      <w:r>
        <w:rPr>
          <w:rFonts w:ascii="Times New Roman"/>
          <w:b w:val="false"/>
          <w:i w:val="false"/>
          <w:color w:val="000000"/>
          <w:sz w:val="28"/>
        </w:rPr>
        <w:t xml:space="preserve">
                                          N 834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Министрлер Кабинетi </w:t>
      </w:r>
      <w:r>
        <w:br/>
      </w:r>
      <w:r>
        <w:rPr>
          <w:rFonts w:ascii="Times New Roman"/>
          <w:b w:val="false"/>
          <w:i w:val="false"/>
          <w:color w:val="000000"/>
          <w:sz w:val="28"/>
        </w:rPr>
        <w:t xml:space="preserve">
            жанындағы Қазақстан Республикасының Ғылым, </w:t>
      </w:r>
      <w:r>
        <w:br/>
      </w:r>
      <w:r>
        <w:rPr>
          <w:rFonts w:ascii="Times New Roman"/>
          <w:b w:val="false"/>
          <w:i w:val="false"/>
          <w:color w:val="000000"/>
          <w:sz w:val="28"/>
        </w:rPr>
        <w:t xml:space="preserve">
            техника және бiлiм саласындағы Мемлекеттiк </w:t>
      </w:r>
      <w:r>
        <w:br/>
      </w:r>
      <w:r>
        <w:rPr>
          <w:rFonts w:ascii="Times New Roman"/>
          <w:b w:val="false"/>
          <w:i w:val="false"/>
          <w:color w:val="000000"/>
          <w:sz w:val="28"/>
        </w:rPr>
        <w:t xml:space="preserve">
                сыйлықтары жөнiндегi комитетi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Министрлер Кабинетi жанындағы Қазақстан Республикасының Ғылым, техника және бiлiм саласындағы Мемлекеттiк сыйлықтары жөнiндегi комитет (бұдан былай "Комитет" делiнедi) мемлекеттiк-қоғамдық ұйым болып табылады ол республика ғылым академияларының, министрлiктерiнiң, ведомстволарының, ғылыми ұйымдарының, оқу орындары мен кәсiпорындарының ұсыныстары бойынша көрнектi ғалымдардан, педагогтардан, iрi мамандардан құралады. </w:t>
      </w:r>
      <w:r>
        <w:br/>
      </w:r>
      <w:r>
        <w:rPr>
          <w:rFonts w:ascii="Times New Roman"/>
          <w:b w:val="false"/>
          <w:i w:val="false"/>
          <w:color w:val="000000"/>
          <w:sz w:val="28"/>
        </w:rPr>
        <w:t xml:space="preserve">
      Комитет пен оның төралқасының дербес құрамын Министрлер Кабинетi 4 жылдық мерзiмге одан әрi тiзiмдiк құрамының кемiнде жартысын жаңартуды көздеп бекiтедi. </w:t>
      </w:r>
      <w:r>
        <w:br/>
      </w:r>
      <w:r>
        <w:rPr>
          <w:rFonts w:ascii="Times New Roman"/>
          <w:b w:val="false"/>
          <w:i w:val="false"/>
          <w:color w:val="000000"/>
          <w:sz w:val="28"/>
        </w:rPr>
        <w:t xml:space="preserve">
      2. </w:t>
      </w:r>
      <w:r>
        <w:br/>
      </w:r>
      <w:r>
        <w:rPr>
          <w:rFonts w:ascii="Times New Roman"/>
          <w:b w:val="false"/>
          <w:i w:val="false"/>
          <w:color w:val="000000"/>
          <w:sz w:val="28"/>
        </w:rPr>
        <w:t xml:space="preserve">
      Ескерту. 2-тармақ күшiн жойған - ҚРМК-нiң 1995.10.31. </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3. Комитет өзiне жүктелген мiндеттерге сәйкес: </w:t>
      </w:r>
      <w:r>
        <w:br/>
      </w:r>
      <w:r>
        <w:rPr>
          <w:rFonts w:ascii="Times New Roman"/>
          <w:b w:val="false"/>
          <w:i w:val="false"/>
          <w:color w:val="000000"/>
          <w:sz w:val="28"/>
        </w:rPr>
        <w:t xml:space="preserve">
      Мемлекеттiк сыйлықтарды алу үшiн ұсынылған жұмыстарды қабылдайды және қарайды; </w:t>
      </w:r>
      <w:r>
        <w:br/>
      </w:r>
      <w:r>
        <w:rPr>
          <w:rFonts w:ascii="Times New Roman"/>
          <w:b w:val="false"/>
          <w:i w:val="false"/>
          <w:color w:val="000000"/>
          <w:sz w:val="28"/>
        </w:rPr>
        <w:t xml:space="preserve">
      Мемлекеттiк сыйлықтарды алу үшiн ұсынылған жұмыстарды алдын-ала iрiктеудi жүзеге асырады және бұл жұмыстарды кең көлемде жұртшылық талқысына салу үшiн тiзiмiн республикалық газеттерде жариялайды; </w:t>
      </w:r>
      <w:r>
        <w:br/>
      </w:r>
      <w:r>
        <w:rPr>
          <w:rFonts w:ascii="Times New Roman"/>
          <w:b w:val="false"/>
          <w:i w:val="false"/>
          <w:color w:val="000000"/>
          <w:sz w:val="28"/>
        </w:rPr>
        <w:t xml:space="preserve">
      Мемлекеттiк сыйлықтарға ұсынылған жұмыстарға түскен ұсыныстарға, ескертпелер мен пiкiрлерге талдау жасайды; </w:t>
      </w:r>
      <w:r>
        <w:br/>
      </w:r>
      <w:r>
        <w:rPr>
          <w:rFonts w:ascii="Times New Roman"/>
          <w:b w:val="false"/>
          <w:i w:val="false"/>
          <w:color w:val="000000"/>
          <w:sz w:val="28"/>
        </w:rPr>
        <w:t xml:space="preserve">
      Мемлекеттiк сыйлықтар беру туралы шешiмдер қабылдап, оларды Қазақстан Республикасының Министрлер Кабинетiне бекiтуге ұсынады; </w:t>
      </w:r>
      <w:r>
        <w:br/>
      </w:r>
      <w:r>
        <w:rPr>
          <w:rFonts w:ascii="Times New Roman"/>
          <w:b w:val="false"/>
          <w:i w:val="false"/>
          <w:color w:val="000000"/>
          <w:sz w:val="28"/>
        </w:rPr>
        <w:t xml:space="preserve">
      Мемлекеттiк сыйлықтар лауреаттарының дипломдарын, куәлiктерiн және құрметтi белгiлерiн ресiмдейдi, Мемлекеттiк сыйлықтардың ақша жағын лауреаттарға төлейдi; </w:t>
      </w:r>
      <w:r>
        <w:br/>
      </w:r>
      <w:r>
        <w:rPr>
          <w:rFonts w:ascii="Times New Roman"/>
          <w:b w:val="false"/>
          <w:i w:val="false"/>
          <w:color w:val="000000"/>
          <w:sz w:val="28"/>
        </w:rPr>
        <w:t xml:space="preserve">
      Мемлекеттiк сыйлықтар лауреаттарының шығармашылық тәжiрибесi мен жетiстiктерiн бұқаралық ақпарат құралдарының таратуына жәрдемдеседi. </w:t>
      </w:r>
      <w:r>
        <w:br/>
      </w:r>
      <w:r>
        <w:rPr>
          <w:rFonts w:ascii="Times New Roman"/>
          <w:b w:val="false"/>
          <w:i w:val="false"/>
          <w:color w:val="000000"/>
          <w:sz w:val="28"/>
        </w:rPr>
        <w:t xml:space="preserve">
      4. Комитетке: </w:t>
      </w:r>
      <w:r>
        <w:br/>
      </w:r>
      <w:r>
        <w:rPr>
          <w:rFonts w:ascii="Times New Roman"/>
          <w:b w:val="false"/>
          <w:i w:val="false"/>
          <w:color w:val="000000"/>
          <w:sz w:val="28"/>
        </w:rPr>
        <w:t xml:space="preserve">
      Мемлекеттiк сыйлықтар алуға ұсынылған жұмыстарды алдын-ала қарау үшiн секциялар, тұрақты немесе уақытша сарапшылар комиссияларын құру. Секциялар мен сарапшылар комиссияларының жұмыс тәртiбi Комитет төралқасы бекiткен ережелермен белгiленедi; </w:t>
      </w:r>
      <w:r>
        <w:br/>
      </w:r>
      <w:r>
        <w:rPr>
          <w:rFonts w:ascii="Times New Roman"/>
          <w:b w:val="false"/>
          <w:i w:val="false"/>
          <w:color w:val="000000"/>
          <w:sz w:val="28"/>
        </w:rPr>
        <w:t xml:space="preserve">
      Мемлекеттiк сыйлықтар алуға ұсынылған жұмыстарды сарапшылық жолымен қарау үшiн тиiстi саланың ғылыми және басқа да ұйымдарына жiберуге; </w:t>
      </w:r>
      <w:r>
        <w:br/>
      </w:r>
      <w:r>
        <w:rPr>
          <w:rFonts w:ascii="Times New Roman"/>
          <w:b w:val="false"/>
          <w:i w:val="false"/>
          <w:color w:val="000000"/>
          <w:sz w:val="28"/>
        </w:rPr>
        <w:t xml:space="preserve">
      Мемлекеттiк сыйлықтар алуға ұсынылған жұмыстарды рецензиялау үшiн көрнектi ғалымдар мен халық шаруашылығының iрi мамандарын тартуға; </w:t>
      </w:r>
      <w:r>
        <w:br/>
      </w:r>
      <w:r>
        <w:rPr>
          <w:rFonts w:ascii="Times New Roman"/>
          <w:b w:val="false"/>
          <w:i w:val="false"/>
          <w:color w:val="000000"/>
          <w:sz w:val="28"/>
        </w:rPr>
        <w:t xml:space="preserve">
      Мемлекеттiк сыйлықтар алуға түскен жұмыстарды ұсыну мен сарапшылық қараудың белгiленген тәртiбiн сақтауға бақылау жасауға; </w:t>
      </w:r>
      <w:r>
        <w:br/>
      </w:r>
      <w:r>
        <w:rPr>
          <w:rFonts w:ascii="Times New Roman"/>
          <w:b w:val="false"/>
          <w:i w:val="false"/>
          <w:color w:val="000000"/>
          <w:sz w:val="28"/>
        </w:rPr>
        <w:t xml:space="preserve">
      қаралып жатқан жұмыстардың нәтижелерiмен және жергiлiктi жерде танысу үшiн Комитет мүшелерiн, сарапшыларды жiберуге; </w:t>
      </w:r>
      <w:r>
        <w:br/>
      </w:r>
      <w:r>
        <w:rPr>
          <w:rFonts w:ascii="Times New Roman"/>
          <w:b w:val="false"/>
          <w:i w:val="false"/>
          <w:color w:val="000000"/>
          <w:sz w:val="28"/>
        </w:rPr>
        <w:t xml:space="preserve">
      Мемлекеттiк сыйлықтар алуға ұсынылған жұмыстарға сараптау жүргiзу мен рецензиялауға байланысты жұмысқа ақы, сондай-ақ Комитет мүшелерi мен осыған тартылған сарапшыларға iссапар шығындарын төлеуге хұқық берiледi. </w:t>
      </w:r>
      <w:r>
        <w:br/>
      </w:r>
      <w:r>
        <w:rPr>
          <w:rFonts w:ascii="Times New Roman"/>
          <w:b w:val="false"/>
          <w:i w:val="false"/>
          <w:color w:val="000000"/>
          <w:sz w:val="28"/>
        </w:rPr>
        <w:t xml:space="preserve">
      Ескерту. 4-тармақтың 2,6 абзацтарына өзгерiс енгiзiлдi - </w:t>
      </w:r>
      <w:r>
        <w:br/>
      </w:r>
      <w:r>
        <w:rPr>
          <w:rFonts w:ascii="Times New Roman"/>
          <w:b w:val="false"/>
          <w:i w:val="false"/>
          <w:color w:val="000000"/>
          <w:sz w:val="28"/>
        </w:rPr>
        <w:t xml:space="preserve">
               ҚРМК-нiң 1995.10.31. N 1412 қаулысымен. </w:t>
      </w:r>
      <w:r>
        <w:br/>
      </w:r>
      <w:r>
        <w:rPr>
          <w:rFonts w:ascii="Times New Roman"/>
          <w:b w:val="false"/>
          <w:i w:val="false"/>
          <w:color w:val="000000"/>
          <w:sz w:val="28"/>
        </w:rPr>
        <w:t xml:space="preserve">
      5. </w:t>
      </w:r>
      <w:r>
        <w:br/>
      </w:r>
      <w:r>
        <w:rPr>
          <w:rFonts w:ascii="Times New Roman"/>
          <w:b w:val="false"/>
          <w:i w:val="false"/>
          <w:color w:val="000000"/>
          <w:sz w:val="28"/>
        </w:rPr>
        <w:t xml:space="preserve">
      Ескерту. 5-тармақ күшiн жойды - ҚРМК-нiң 1995.10.31. N 1412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6. Комитет жұмысына төраға басқарған төралқа басшылық етедi. </w:t>
      </w:r>
      <w:r>
        <w:br/>
      </w:r>
      <w:r>
        <w:rPr>
          <w:rFonts w:ascii="Times New Roman"/>
          <w:b w:val="false"/>
          <w:i w:val="false"/>
          <w:color w:val="000000"/>
          <w:sz w:val="28"/>
        </w:rPr>
        <w:t xml:space="preserve">
      Жұмыстарды алдын-ала iрiктеу туралы шешiмдердi Комитет төралқасы ашық дауыс беру арқылы кәдiмгi көпшiлiк дауыспен қабылдайды. </w:t>
      </w:r>
      <w:r>
        <w:br/>
      </w:r>
      <w:r>
        <w:rPr>
          <w:rFonts w:ascii="Times New Roman"/>
          <w:b w:val="false"/>
          <w:i w:val="false"/>
          <w:color w:val="000000"/>
          <w:sz w:val="28"/>
        </w:rPr>
        <w:t xml:space="preserve">
      Олардың тiзiмдiк құрамының кемiнде 2/3-i қатысса, комитеттiң және оның төралқасының мәжiлiстерi құқықты болып саналады. </w:t>
      </w:r>
      <w:r>
        <w:br/>
      </w:r>
      <w:r>
        <w:rPr>
          <w:rFonts w:ascii="Times New Roman"/>
          <w:b w:val="false"/>
          <w:i w:val="false"/>
          <w:color w:val="000000"/>
          <w:sz w:val="28"/>
        </w:rPr>
        <w:t xml:space="preserve">
      Шетелдiк iссапарда жүрген, сондай-ақ денсаулығының жай-күйiне және басқа айрықша жағдайлар олардың мәжiлiске қатысуына және дауыс беруiне мүмкiндiк бермейтiн мүшелерi комитеттiң тiзiмдiк құрамына енгiзiлмейдi. </w:t>
      </w:r>
      <w:r>
        <w:br/>
      </w:r>
      <w:r>
        <w:rPr>
          <w:rFonts w:ascii="Times New Roman"/>
          <w:b w:val="false"/>
          <w:i w:val="false"/>
          <w:color w:val="000000"/>
          <w:sz w:val="28"/>
        </w:rPr>
        <w:t xml:space="preserve">
      Мемлекеттiк сыйлықтарды беру туралы шешiмдi Комитет жасырын дауыспен, "құпия" белгiлi жұмыстар бойынша - Комитет төралқасы жасырын дауыспен қабылдайды. </w:t>
      </w:r>
      <w:r>
        <w:br/>
      </w:r>
      <w:r>
        <w:rPr>
          <w:rFonts w:ascii="Times New Roman"/>
          <w:b w:val="false"/>
          <w:i w:val="false"/>
          <w:color w:val="000000"/>
          <w:sz w:val="28"/>
        </w:rPr>
        <w:t xml:space="preserve">
      Жасырын дауыс беруге арналған бюллетеньге барлық iрiктелген жұмыстар қосылып, дауысқа салу жүргiзiледi. Мемлекеттiк сыйлық берiлмек жұмыс мәжiлiске қатысқандардың дауыс санының кемiнде 3/4 жинауы тиiс. Қайта дауысқа салуға жол берiлмейдi. </w:t>
      </w:r>
      <w:r>
        <w:br/>
      </w:r>
      <w:r>
        <w:rPr>
          <w:rFonts w:ascii="Times New Roman"/>
          <w:b w:val="false"/>
          <w:i w:val="false"/>
          <w:color w:val="000000"/>
          <w:sz w:val="28"/>
        </w:rPr>
        <w:t xml:space="preserve">
      Ескерту. 6-тармақ жаңа абзацтармен толықтырылды - ҚРМК-нiң </w:t>
      </w:r>
      <w:r>
        <w:br/>
      </w:r>
      <w:r>
        <w:rPr>
          <w:rFonts w:ascii="Times New Roman"/>
          <w:b w:val="false"/>
          <w:i w:val="false"/>
          <w:color w:val="000000"/>
          <w:sz w:val="28"/>
        </w:rPr>
        <w:t xml:space="preserve">
               1995.10.31. N 1412 қаулысымен. </w:t>
      </w:r>
      <w:r>
        <w:br/>
      </w:r>
      <w:r>
        <w:rPr>
          <w:rFonts w:ascii="Times New Roman"/>
          <w:b w:val="false"/>
          <w:i w:val="false"/>
          <w:color w:val="000000"/>
          <w:sz w:val="28"/>
        </w:rPr>
        <w:t xml:space="preserve">
      7. Комитет мүшелерiнiң жұмыстары Мемлекеттiк сыйлықтар алуға ұсынылған жағдайда соңғылары Комитеттiң жұмысына қатыспайды. </w:t>
      </w:r>
      <w:r>
        <w:br/>
      </w:r>
      <w:r>
        <w:rPr>
          <w:rFonts w:ascii="Times New Roman"/>
          <w:b w:val="false"/>
          <w:i w:val="false"/>
          <w:color w:val="000000"/>
          <w:sz w:val="28"/>
        </w:rPr>
        <w:t xml:space="preserve">
      Ескерту. 7-тармаққа өзгерiс енгiзiлдi - ҚРМК-нiң 1995.10.31. </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8. Комитет өз қызметiн Комитеттiң жауапты хатшысы басқаратын аппараттың көмегiмен, республикалық бюджеттен ғылымға осы мақсат үшiн бөлiнген қаржы шегiнде жүзеге асырады. </w:t>
      </w:r>
      <w:r>
        <w:br/>
      </w:r>
      <w:r>
        <w:rPr>
          <w:rFonts w:ascii="Times New Roman"/>
          <w:b w:val="false"/>
          <w:i w:val="false"/>
          <w:color w:val="000000"/>
          <w:sz w:val="28"/>
        </w:rPr>
        <w:t xml:space="preserve">
      Комитет аппараты қызметкерлерiнiң штаттық санын Қазақстан Республикасының Министрлер Кабинетi бекiтедi. </w:t>
      </w:r>
      <w:r>
        <w:br/>
      </w:r>
      <w:r>
        <w:rPr>
          <w:rFonts w:ascii="Times New Roman"/>
          <w:b w:val="false"/>
          <w:i w:val="false"/>
          <w:color w:val="000000"/>
          <w:sz w:val="28"/>
        </w:rPr>
        <w:t xml:space="preserve">
      9. Комитеттiң Қазақстан Республикасының Мемлекеттiк елтаңбасы бейнеленген және өз атауы қазақ және орыс тiлдерiнде жазылған мөрi болады. </w:t>
      </w:r>
      <w:r>
        <w:br/>
      </w:r>
      <w:r>
        <w:rPr>
          <w:rFonts w:ascii="Times New Roman"/>
          <w:b w:val="false"/>
          <w:i w:val="false"/>
          <w:color w:val="000000"/>
          <w:sz w:val="28"/>
        </w:rPr>
        <w:t>
 </w:t>
      </w:r>
    </w:p>
    <w:bookmarkEnd w:id="2"/>
    <w:bookmarkStart w:name="z9"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7 қазандағы</w:t>
      </w:r>
    </w:p>
    <w:p>
      <w:pPr>
        <w:spacing w:after="0"/>
        <w:ind w:left="0"/>
        <w:jc w:val="both"/>
      </w:pPr>
      <w:r>
        <w:rPr>
          <w:rFonts w:ascii="Times New Roman"/>
          <w:b w:val="false"/>
          <w:i w:val="false"/>
          <w:color w:val="000000"/>
          <w:sz w:val="28"/>
        </w:rPr>
        <w:t>                                             N 834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Министрлер Кабинетi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жанындағы Қазақстан Республикасының Ғылым,</w:t>
      </w:r>
    </w:p>
    <w:p>
      <w:pPr>
        <w:spacing w:after="0"/>
        <w:ind w:left="0"/>
        <w:jc w:val="both"/>
      </w:pPr>
      <w:r>
        <w:rPr>
          <w:rFonts w:ascii="Times New Roman"/>
          <w:b w:val="false"/>
          <w:i w:val="false"/>
          <w:color w:val="000000"/>
          <w:sz w:val="28"/>
        </w:rPr>
        <w:t>            техника және бiлiм саласындағы Мемлекеттiк</w:t>
      </w:r>
    </w:p>
    <w:p>
      <w:pPr>
        <w:spacing w:after="0"/>
        <w:ind w:left="0"/>
        <w:jc w:val="both"/>
      </w:pPr>
      <w:r>
        <w:rPr>
          <w:rFonts w:ascii="Times New Roman"/>
          <w:b w:val="false"/>
          <w:i w:val="false"/>
          <w:color w:val="000000"/>
          <w:sz w:val="28"/>
        </w:rPr>
        <w:t>             сыйлықтары жөнiндегi Комитет аппараты</w:t>
      </w:r>
    </w:p>
    <w:p>
      <w:pPr>
        <w:spacing w:after="0"/>
        <w:ind w:left="0"/>
        <w:jc w:val="both"/>
      </w:pPr>
      <w:r>
        <w:rPr>
          <w:rFonts w:ascii="Times New Roman"/>
          <w:b w:val="false"/>
          <w:i w:val="false"/>
          <w:color w:val="000000"/>
          <w:sz w:val="28"/>
        </w:rPr>
        <w:t>            қызметкерлерiнiң лауазымдық окладтарының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Лауазымдар атауы          !  Айлық лауазымдық окладтары</w:t>
      </w:r>
    </w:p>
    <w:p>
      <w:pPr>
        <w:spacing w:after="0"/>
        <w:ind w:left="0"/>
        <w:jc w:val="both"/>
      </w:pPr>
      <w:r>
        <w:rPr>
          <w:rFonts w:ascii="Times New Roman"/>
          <w:b w:val="false"/>
          <w:i w:val="false"/>
          <w:color w:val="000000"/>
          <w:sz w:val="28"/>
        </w:rPr>
        <w:t>                               !        (сом есебiмен)</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хатшы                        4000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Аға сарапшы                          3700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Сарапшы                              2900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                            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