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aeca" w14:textId="b81a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Түрiк Республикасының әскери-оқу орындарында Қазақстан Республикасының әскери кадрларын даярлау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10 ақпан 1993 ж. N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 КСР-ы мен Түрiк Республикасы арасындағы ынтымақтастық
туралы 1991 жылғы 15 наурыздағы Келiсiмнiң талаптарын ескере 
отырып, екi ел арасындағы достық қатынастарды және әскери кадрларды 
даярлау саласындағы өзара iс-қимылды дамыту бекемдiгiн қуаттай
отырып,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азаматтарының Түрiк Республикасының
әскери-оқу орындарында оқуына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Қорғаныс министрлiгiне Қазақстан
Республикасының Үкiметi мен Түрiк Республикасының Үкiметi арасында
әскери бiлiм саласында ұсынылған Келiсiмдi пысықтап, қол қою 
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Қорғаныс министрлiгi, Бiлiм
министрлiгi, Денсаулық сақтау министрлiгi Республикалық әскери
мектеп-интернаттарды бiтiрушiлер қатарынан абитуриенттер топтарын
iрiктеп, жинақтау жөнiндегi шараларды жүзеге асыратын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Сыртқы iстер министрлiгi
белгiленген тәртiппен әскери бiлiм саласындағы Келiсiм талаптарын
орындау үшiн Түрiк Республикасына баратын Қазақстан Республикасы 
азаматтарының құжаттарын ресiмдеудi қамтамасыз ететiн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Бiлiм министрлiгiне Түрiк
Республикасының әскери-оқу орындарына оқуға iрiктеп алынған
кандидаттардан орта бiлiмi жөнiндегi атестаттық емтихандарын
1993 жылы белгiленген мерзiмнен ерте өткiзуге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Қорғаныс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Қорғаныс министрлiгiнiң өкiлдерi мен абитуриенттердi Түрiк
Республикасына жiберуге байланысты шығынды бюджетте көздейтiн
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Түрiк Республикасының әскери-оқу орындарында Қазақстан
Республикасының әскери қызметшiлерiн даярлау шарттарын зерттеп, 
әскери бiлiм беру саласындағы Келiсiмге қол қою үшiн Қорғаныс
министрлiгi өкiлдерiн Түрiк Республикасына жiберуiне рұқсат
етiлсiн;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мен Түрiк Республикасының
Үкiметi арасындағы әскери бiлiм саласындағы Келiсiмнiң орындалуын 
бақылап отырсын.
     7. Қазақ азаматтық авиация басқармасы Алматы-Ыстанбұл-Алматы
маршрутындағы авиарейстерге Қазақстан Республикасы Қорғаныс
министрлiгiнiң өтiнiмiне сәйкес билет құнын соммен төлеу жолымен
қажеттi орындар бөлiп отыратын болсын.
     Қазақстан Республикасы
      Премьер-министрiнiң   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