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99baa" w14:textId="5c99b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Темiр жолда жолаушыларды, багаж бен жүк багажын тасымалдау тарифтерi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1993 жылғы 4 наурыздағы N 162 қаулысы. Күші жойылды - Қазақстан Республикасы Үкіметінің 2003 жылғы 17 наурыздағы N 258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ТМД елдерiнiң темiр жол көлiгiнде жолаушылар тасымалдау саласындағы бiртұтас тариф саясатын жүзеге асыру мақсатында Қазақстан Республикасының Министрлер Кабинетi қаулы етедi.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Темiр жол көлiгiнде жолаушылар (қала маңына қатынайтындардан басқасы), багаж бен жүк багажын тасымалдауға қолданылып жүрген тарифтерге орта көтеру коэффициентi 1,8 деп белгiленген (қосылған құн салығын ескерiп) жаңа тарифтер 1993 жылғы 5 наурыздан бастап енгiзiлсiн.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Экономика министрлiгiнiң жанындағы Баға комитетi Қазақстан Республикасының Көлiк министрлiгiмен бiрлесе отырып, "Iшкi және мемлекетаралық қатынастарда жолаушыларды темiр жолда тасымалдау тарифтерi" 10-02-16 жаңа прейскурантын бекiтсiн.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