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f29f" w14:textId="835f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қаржы-экономика техникумдарының бағыныстылығы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19 мамыр N 399.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қаржы, салық және кеден қызметiн қайта құру туралы" 1992 жылғы 12 қарашадағы N 963 Жарлығына сәйкес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Қаржы, салық iсi, бухгалтерлiк есеп, кеден қызметi және басқа нарық экономикасының мамандықтары саласында кадр даярлау жөнiндегi бiрiншi кезектегi шараларды жүзеге асыру мақсатында Ақмола және Семей қаржы-экономика техникумдары Қазақстан Республикасы Бiлiм министрлiгiнiң қарамағының алынып, Қазақстан Республикасы Қаржы министрлiгiнiң тiкелей бағыныстылығына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Ақмола және Семей қаржы-экономика техникумдарын ұстауға қажеттi қаражат бөлетiн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Министрлер Кабинетiнiң "Республиканың арнаулы орта оқу орындарының бағыныстылығы туралы" 1992 жылғы 8 мамырдағы N 417 қаулысымен (Қазақстан Республикасының ПҮАЖ, 1992 ж., N 19, 310 бап) бекiтiлген, бұрын одақтық бағыныста болған және Қазақстан Республикасының министрлiктерiне берiлген арнаулы орта оқу орындарының тiзбесiнен Семей және Целиноград қаржы-экономика техникумдары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Премьер-министрiнiң Бiрiншi орынбасарының 1992 жылғы 18 мамырдағы N 7-7 өкiмiнiң 1-тармағының үшiншi абзацы мен 2-тармағы екiншi абзацының күшi жойылған деп танылсын.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