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5695" w14:textId="7875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20 мамыр N 409. Күшi жойылды - Қазақстан Республикасы Үкіметінің 1997.08.19. N 1268 қаулысымен</w:t>
      </w:r>
    </w:p>
    <w:p>
      <w:pPr>
        <w:spacing w:after="0"/>
        <w:ind w:left="0"/>
        <w:jc w:val="both"/>
      </w:pPr>
      <w:bookmarkStart w:name="z1" w:id="0"/>
      <w:r>
        <w:rPr>
          <w:rFonts w:ascii="Times New Roman"/>
          <w:b w:val="false"/>
          <w:i w:val="false"/>
          <w:color w:val="000000"/>
          <w:sz w:val="28"/>
        </w:rPr>
        <w:t xml:space="preserve">
      "Қазақстан Республикасында халық денсаулығын сақтау туралы" Қазақстан Республикасы Заңын күшiне енгiзу тәртiбi туралы" Қазақстан Республикасы Жоғарғы Кеңесiнiң 1992 жылғы 10 қаңтардағы N 1108 қаулысына сәйкес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Денсаулық сақтау министрлiгi туралы қоса берiлiп отырған Ереже бекiтiлсiн.  </w:t>
      </w:r>
      <w:r>
        <w:br/>
      </w:r>
      <w:r>
        <w:rPr>
          <w:rFonts w:ascii="Times New Roman"/>
          <w:b w:val="false"/>
          <w:i w:val="false"/>
          <w:color w:val="000000"/>
          <w:sz w:val="28"/>
        </w:rPr>
        <w:t xml:space="preserve">
      2. "Қазақ ССР-нiң Денсаулық сақтау министрлiгi туралы Ереженi бекiту туралы "Қазақ ССР Министрлер Советiнiң 1969 жылғы 9 қыркүйектегi N 567 қаулысының (Қазақ ССР ҚЖ, N 18, 101-бап) күшi жойылған деп танылсын.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20 мамырдағы </w:t>
      </w:r>
      <w:r>
        <w:br/>
      </w:r>
      <w:r>
        <w:rPr>
          <w:rFonts w:ascii="Times New Roman"/>
          <w:b w:val="false"/>
          <w:i w:val="false"/>
          <w:color w:val="000000"/>
          <w:sz w:val="28"/>
        </w:rPr>
        <w:t xml:space="preserve">
                                              N 409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xml:space="preserve">              Қазақстан Республикасының Денсаулық сақтау  </w:t>
      </w:r>
      <w:r>
        <w:br/>
      </w:r>
      <w:r>
        <w:rPr>
          <w:rFonts w:ascii="Times New Roman"/>
          <w:b w:val="false"/>
          <w:i w:val="false"/>
          <w:color w:val="000000"/>
          <w:sz w:val="28"/>
        </w:rPr>
        <w:t xml:space="preserve">
                           министрлiгi туралы  </w:t>
      </w:r>
      <w:r>
        <w:br/>
      </w:r>
      <w:r>
        <w:rPr>
          <w:rFonts w:ascii="Times New Roman"/>
          <w:b w:val="false"/>
          <w:i w:val="false"/>
          <w:color w:val="000000"/>
          <w:sz w:val="28"/>
        </w:rPr>
        <w:t xml:space="preserve">
                                 Ереже  </w:t>
      </w:r>
    </w:p>
    <w:p>
      <w:pPr>
        <w:spacing w:after="0"/>
        <w:ind w:left="0"/>
        <w:jc w:val="both"/>
      </w:pPr>
      <w:r>
        <w:rPr>
          <w:rFonts w:ascii="Times New Roman"/>
          <w:b w:val="false"/>
          <w:i w:val="false"/>
          <w:color w:val="000000"/>
          <w:sz w:val="28"/>
        </w:rPr>
        <w:t xml:space="preserve">                          I. Жалпы ереже  </w:t>
      </w:r>
    </w:p>
    <w:p>
      <w:pPr>
        <w:spacing w:after="0"/>
        <w:ind w:left="0"/>
        <w:jc w:val="both"/>
      </w:pPr>
      <w:r>
        <w:rPr>
          <w:rFonts w:ascii="Times New Roman"/>
          <w:b w:val="false"/>
          <w:i w:val="false"/>
          <w:color w:val="000000"/>
          <w:sz w:val="28"/>
        </w:rPr>
        <w:t xml:space="preserve">      1. Денсаулық сақтау министрлiгi Қазақстан Республикасындағы денсаулық сақтаудың мемлекеттiк басқару органы болып табылады, ол Қазақстан Республикасының Министрлер Кабинетiне тiкелей бағынады.  </w:t>
      </w:r>
      <w:r>
        <w:br/>
      </w:r>
      <w:r>
        <w:rPr>
          <w:rFonts w:ascii="Times New Roman"/>
          <w:b w:val="false"/>
          <w:i w:val="false"/>
          <w:color w:val="000000"/>
          <w:sz w:val="28"/>
        </w:rPr>
        <w:t xml:space="preserve">
      2. Қазақстан Республикасының Денсаулық сақтау министрлiгi өз қызметiнде Қазақстан Республикасының Конституциясы мен заңдарын, Қазақстан Республикасы Президентiнiң жарлықтарын, Қазақстан Республикасы Жоғарғы Кеңесiнiң қаулыларын және Қазақстан Республикасы Министрлер Кабинетiнiң шешiмдерiн, сондай-ақ осы Ереженi басшылыққа алады.  </w:t>
      </w:r>
      <w:r>
        <w:br/>
      </w:r>
      <w:r>
        <w:rPr>
          <w:rFonts w:ascii="Times New Roman"/>
          <w:b w:val="false"/>
          <w:i w:val="false"/>
          <w:color w:val="000000"/>
          <w:sz w:val="28"/>
        </w:rPr>
        <w:t xml:space="preserve">
      3. Қазақстан Республикасының Денсаулық сақтау министрлiгi өзiне ведомстволық бағыныстағы мекемелермен, ұйымдармен, кәсiпорындармен және жергiлiктi әкiмшiлiктiң жанындағы денсаулық сақтау органдарымен және мекемелерiмен, сондай-ақ ведомстволық медициналық-санитарлық қызметпен бiрге медициналық көмек ұйымдастыру, халықтың денсаулық жағдайы мен республиканың санитарлық-эпидемиологиялық саулығын басқару және бақылау жүйесiн құрайды.  </w:t>
      </w:r>
      <w:r>
        <w:br/>
      </w:r>
      <w:r>
        <w:rPr>
          <w:rFonts w:ascii="Times New Roman"/>
          <w:b w:val="false"/>
          <w:i w:val="false"/>
          <w:color w:val="000000"/>
          <w:sz w:val="28"/>
        </w:rPr>
        <w:t xml:space="preserve">
      4. Қазақстан Республикасының Денсаулық сақтау министрлiгi облыстардың, Алматы және Ленинск қалаларының әкiмдерiмен, Қазақстан Республикасының министрлiктерiмен және ведомстволарымен, сондай-ақ мемлекеттiк емес құрылымдармен бiрге Қазақстан Республикасы халқының денсаулығын қорғауға және республика аумағында денсаулық сақтау жүйесi мен санитарлық-эпидемиологиялық саулықты дамытуға жауап бередi.  </w:t>
      </w:r>
      <w:r>
        <w:br/>
      </w:r>
      <w:r>
        <w:rPr>
          <w:rFonts w:ascii="Times New Roman"/>
          <w:b w:val="false"/>
          <w:i w:val="false"/>
          <w:color w:val="000000"/>
          <w:sz w:val="28"/>
        </w:rPr>
        <w:t>
 </w:t>
      </w:r>
      <w:r>
        <w:br/>
      </w:r>
      <w:r>
        <w:rPr>
          <w:rFonts w:ascii="Times New Roman"/>
          <w:b w:val="false"/>
          <w:i w:val="false"/>
          <w:color w:val="000000"/>
          <w:sz w:val="28"/>
        </w:rPr>
        <w:t xml:space="preserve">
           II. Мақсаттары мен мiндеттерi  </w:t>
      </w:r>
    </w:p>
    <w:p>
      <w:pPr>
        <w:spacing w:after="0"/>
        <w:ind w:left="0"/>
        <w:jc w:val="both"/>
      </w:pPr>
      <w:r>
        <w:rPr>
          <w:rFonts w:ascii="Times New Roman"/>
          <w:b w:val="false"/>
          <w:i w:val="false"/>
          <w:color w:val="000000"/>
          <w:sz w:val="28"/>
        </w:rPr>
        <w:t xml:space="preserve">      5. Қазақстан Республикасы Денсаулық сақтау министрлiгiнiң негiзгi мақсаттары мен мiндеттерi:  </w:t>
      </w:r>
      <w:r>
        <w:br/>
      </w:r>
      <w:r>
        <w:rPr>
          <w:rFonts w:ascii="Times New Roman"/>
          <w:b w:val="false"/>
          <w:i w:val="false"/>
          <w:color w:val="000000"/>
          <w:sz w:val="28"/>
        </w:rPr>
        <w:t xml:space="preserve">
      денсаулық сақтау саласындағы мемлекеттiк бағдарламаларын әзiрлеу, ғылыми негiздеу және оның орындалуын бақылау;  </w:t>
      </w:r>
      <w:r>
        <w:br/>
      </w:r>
      <w:r>
        <w:rPr>
          <w:rFonts w:ascii="Times New Roman"/>
          <w:b w:val="false"/>
          <w:i w:val="false"/>
          <w:color w:val="000000"/>
          <w:sz w:val="28"/>
        </w:rPr>
        <w:t xml:space="preserve">
      барлық меншiк нысанындағы денсаулық сақтау органдары мен мекемелерiнiң медициналық көмек ұйымдастыру, оның iшiнде, алғашқы медициналық-санитарлық көмектi аналар мен балаларға, ауылдағы денсаулық сақтау және экологиялық апат аймақтары мен төтенше жағдайларға медициналық көмектi жетiлдiру, халықты және емдеу профилактика мекемелерiн дәрi-дәрмекпен, медициналық мақсаттағы бұйымдармен қамтамасыз ету жөнiндегi қызметтi үйлестiру;  </w:t>
      </w:r>
      <w:r>
        <w:br/>
      </w:r>
      <w:r>
        <w:rPr>
          <w:rFonts w:ascii="Times New Roman"/>
          <w:b w:val="false"/>
          <w:i w:val="false"/>
          <w:color w:val="000000"/>
          <w:sz w:val="28"/>
        </w:rPr>
        <w:t xml:space="preserve">
      денсаулық сақтауды басқарудың құрылымын сараптық талдау және болжау жүйесiн құра отырып, сапаны дамытудың басым бағыттарына сәйкес жетiлдiру;  </w:t>
      </w:r>
      <w:r>
        <w:br/>
      </w:r>
      <w:r>
        <w:rPr>
          <w:rFonts w:ascii="Times New Roman"/>
          <w:b w:val="false"/>
          <w:i w:val="false"/>
          <w:color w:val="000000"/>
          <w:sz w:val="28"/>
        </w:rPr>
        <w:t xml:space="preserve">
      медицина ғылымының негiзгi бағыттарын дамыту, ғылыми-зерттеу мекемелерiнiң желiлерiн, құрылымдарын және жоғары бiлiктi мамандар даярлауды жетiлдiру, ғылыми әзiрлемелердi денсаулық сақтаудың практикасына енгiзудiң нәтижесiн әдiстемелiк қамтамасыз ету;  </w:t>
      </w:r>
      <w:r>
        <w:br/>
      </w:r>
      <w:r>
        <w:rPr>
          <w:rFonts w:ascii="Times New Roman"/>
          <w:b w:val="false"/>
          <w:i w:val="false"/>
          <w:color w:val="000000"/>
          <w:sz w:val="28"/>
        </w:rPr>
        <w:t xml:space="preserve">
      денсаулық сақтауды басқарудың, азаматтарды медициналық сақтандыру жүйесiнiң, медицинадағы көп укладтылықты дамытудың, мемлекет иелiгiнен алудың, жекешелендiрудiң, саладағы басқаруды орталықтандырудан шығарудың экономикалық әдiстерiн әзiрлеу, енгiзу және жетiлдiру;  </w:t>
      </w:r>
      <w:r>
        <w:br/>
      </w:r>
      <w:r>
        <w:rPr>
          <w:rFonts w:ascii="Times New Roman"/>
          <w:b w:val="false"/>
          <w:i w:val="false"/>
          <w:color w:val="000000"/>
          <w:sz w:val="28"/>
        </w:rPr>
        <w:t xml:space="preserve">
      денсаулық сақтау, медицина ғылымы және оқу орындары қызметкерлерiнiң еңбегiне ақы төлеу жүйесiн жетiлдiру;  </w:t>
      </w:r>
      <w:r>
        <w:br/>
      </w:r>
      <w:r>
        <w:rPr>
          <w:rFonts w:ascii="Times New Roman"/>
          <w:b w:val="false"/>
          <w:i w:val="false"/>
          <w:color w:val="000000"/>
          <w:sz w:val="28"/>
        </w:rPr>
        <w:t xml:space="preserve">
      республикадағы медицина кадрларын даярлау мен қайта даярлаудың жүйесiн әзiрлеу, ұйымдастыру және жетiлдiру;  </w:t>
      </w:r>
      <w:r>
        <w:br/>
      </w:r>
      <w:r>
        <w:rPr>
          <w:rFonts w:ascii="Times New Roman"/>
          <w:b w:val="false"/>
          <w:i w:val="false"/>
          <w:color w:val="000000"/>
          <w:sz w:val="28"/>
        </w:rPr>
        <w:t xml:space="preserve">
      республика аумағында санитарлық-эпидемиологиялық саулықты және радиациялық қауiпсiздiктi қамтамасыз етудi ұйымдастыру жөнiндегi санитарлық-эпидемиологиялық қызметке бiркелкi келудi жасау және жетiлдiру;  </w:t>
      </w:r>
      <w:r>
        <w:br/>
      </w:r>
      <w:r>
        <w:rPr>
          <w:rFonts w:ascii="Times New Roman"/>
          <w:b w:val="false"/>
          <w:i w:val="false"/>
          <w:color w:val="000000"/>
          <w:sz w:val="28"/>
        </w:rPr>
        <w:t xml:space="preserve">
      республика аумағын карантин ауруларының әкелiнуiнен және таралуынан қорғауды, шет елден сатып алынған өнiмдердi жөнелту мен өткiзуге санитарлық бақылауды ұйымдастыру;  </w:t>
      </w:r>
      <w:r>
        <w:br/>
      </w:r>
      <w:r>
        <w:rPr>
          <w:rFonts w:ascii="Times New Roman"/>
          <w:b w:val="false"/>
          <w:i w:val="false"/>
          <w:color w:val="000000"/>
          <w:sz w:val="28"/>
        </w:rPr>
        <w:t xml:space="preserve">
      республиканың ведомстволық санитарлық қадағалау объектiлерiндегi санитарлық-эпидемиологиялық саулықты қамтамасыз ету жөнiндегi қызметтi үйлестiру;  </w:t>
      </w:r>
      <w:r>
        <w:br/>
      </w:r>
      <w:r>
        <w:rPr>
          <w:rFonts w:ascii="Times New Roman"/>
          <w:b w:val="false"/>
          <w:i w:val="false"/>
          <w:color w:val="000000"/>
          <w:sz w:val="28"/>
        </w:rPr>
        <w:t xml:space="preserve">
      ведомстволық санитарлық-медициналық қызметтiң жұмысына жедел басшылық пен бақылауды жүзеге асыру;  </w:t>
      </w:r>
      <w:r>
        <w:br/>
      </w:r>
      <w:r>
        <w:rPr>
          <w:rFonts w:ascii="Times New Roman"/>
          <w:b w:val="false"/>
          <w:i w:val="false"/>
          <w:color w:val="000000"/>
          <w:sz w:val="28"/>
        </w:rPr>
        <w:t xml:space="preserve">
      денсаулық сақтау мекемелерiнiң материалдық-техникалық базасын дамыту жөнiнде ұсыныстар әзiрлеу;  </w:t>
      </w:r>
      <w:r>
        <w:br/>
      </w:r>
      <w:r>
        <w:rPr>
          <w:rFonts w:ascii="Times New Roman"/>
          <w:b w:val="false"/>
          <w:i w:val="false"/>
          <w:color w:val="000000"/>
          <w:sz w:val="28"/>
        </w:rPr>
        <w:t xml:space="preserve">
      денсаулық сақтау мекемелерiнiң материалдық-техникалық базасын дамыту жөнiндегi ұсыныстар әзiрлеу, мүдделi министрлiктермен, ведомстволармен және басқа құрылымдармен бiрлесiп, дәрi-дәрмектер, медициналық мақсаттағы бұйымдар мен медициналық техникалар шығару жөнiндегi өндiрiстi әзiрлеу және ұйымдастыру;  </w:t>
      </w:r>
      <w:r>
        <w:br/>
      </w:r>
      <w:r>
        <w:rPr>
          <w:rFonts w:ascii="Times New Roman"/>
          <w:b w:val="false"/>
          <w:i w:val="false"/>
          <w:color w:val="000000"/>
          <w:sz w:val="28"/>
        </w:rPr>
        <w:t xml:space="preserve">
      мемлекеттiк фармакопияны ұйымдастыру, дәрi-дәрмектер мен медициналық мақсаттағы бұйымдардың сапасы мен стандартына бақылау жүргiзу;  </w:t>
      </w:r>
      <w:r>
        <w:br/>
      </w:r>
      <w:r>
        <w:rPr>
          <w:rFonts w:ascii="Times New Roman"/>
          <w:b w:val="false"/>
          <w:i w:val="false"/>
          <w:color w:val="000000"/>
          <w:sz w:val="28"/>
        </w:rPr>
        <w:t xml:space="preserve">
      республика аумағындағы барлық меншiк нысанындағы кәсiпорындар шығарған медициналық техникалардың жаңа бұйымдарына техникалық сынақ жүргiзуге қатысу;  </w:t>
      </w:r>
      <w:r>
        <w:br/>
      </w:r>
      <w:r>
        <w:rPr>
          <w:rFonts w:ascii="Times New Roman"/>
          <w:b w:val="false"/>
          <w:i w:val="false"/>
          <w:color w:val="000000"/>
          <w:sz w:val="28"/>
        </w:rPr>
        <w:t xml:space="preserve">
      медициналық-статистикалық және ғылыми-ақпараттардың бiртұтас жүйесiн әзiрлеу және ұйымдастыру, есептеу, есеп беру құжаттамаларын жетiлдiру;  </w:t>
      </w:r>
      <w:r>
        <w:br/>
      </w:r>
      <w:r>
        <w:rPr>
          <w:rFonts w:ascii="Times New Roman"/>
          <w:b w:val="false"/>
          <w:i w:val="false"/>
          <w:color w:val="000000"/>
          <w:sz w:val="28"/>
        </w:rPr>
        <w:t xml:space="preserve">
      курорттық ресурстарды игеру және санитарлық-курорттық iстi жетiлдiру;  </w:t>
      </w:r>
      <w:r>
        <w:br/>
      </w:r>
      <w:r>
        <w:rPr>
          <w:rFonts w:ascii="Times New Roman"/>
          <w:b w:val="false"/>
          <w:i w:val="false"/>
          <w:color w:val="000000"/>
          <w:sz w:val="28"/>
        </w:rPr>
        <w:t xml:space="preserve">
      денсаулық сақтау қызметкерлерiн әлеуметтiк қорғау жөнiндегi ұсыныстар әзiрлеу;  </w:t>
      </w:r>
      <w:r>
        <w:br/>
      </w:r>
      <w:r>
        <w:rPr>
          <w:rFonts w:ascii="Times New Roman"/>
          <w:b w:val="false"/>
          <w:i w:val="false"/>
          <w:color w:val="000000"/>
          <w:sz w:val="28"/>
        </w:rPr>
        <w:t xml:space="preserve">
      халық денсаулығын қорғау саласындағы қоғамдық ұйымдар мен бiрлестiктердiң қызметiн қалыптастыруға жәрдемдесу, қолдау бiлдiру және көтермелеу;  </w:t>
      </w:r>
      <w:r>
        <w:br/>
      </w:r>
      <w:r>
        <w:rPr>
          <w:rFonts w:ascii="Times New Roman"/>
          <w:b w:val="false"/>
          <w:i w:val="false"/>
          <w:color w:val="000000"/>
          <w:sz w:val="28"/>
        </w:rPr>
        <w:t xml:space="preserve">
      мемлекеттiк өкiмет пен басқарудың жоғары органдары үшiн ақпараттық және талдау сипатындағы құжаттар дайындау;  </w:t>
      </w:r>
      <w:r>
        <w:br/>
      </w:r>
      <w:r>
        <w:rPr>
          <w:rFonts w:ascii="Times New Roman"/>
          <w:b w:val="false"/>
          <w:i w:val="false"/>
          <w:color w:val="000000"/>
          <w:sz w:val="28"/>
        </w:rPr>
        <w:t xml:space="preserve">
      денсаулық сақтау саласында, өнеркәсiбiнде халықаралық ынтымақтастықты жүзеге асыру, ЮНИСЕФ-тiң басқа халықаралық үкiметтен тыс ұйымдардың жұмысына қатысу болып табылады. </w:t>
      </w:r>
    </w:p>
    <w:p>
      <w:pPr>
        <w:spacing w:after="0"/>
        <w:ind w:left="0"/>
        <w:jc w:val="both"/>
      </w:pPr>
      <w:r>
        <w:rPr>
          <w:rFonts w:ascii="Times New Roman"/>
          <w:b w:val="false"/>
          <w:i w:val="false"/>
          <w:color w:val="000000"/>
          <w:sz w:val="28"/>
        </w:rPr>
        <w:t xml:space="preserve">              III. Құқықтар мен мiндеттер </w:t>
      </w:r>
    </w:p>
    <w:p>
      <w:pPr>
        <w:spacing w:after="0"/>
        <w:ind w:left="0"/>
        <w:jc w:val="both"/>
      </w:pPr>
      <w:r>
        <w:rPr>
          <w:rFonts w:ascii="Times New Roman"/>
          <w:b w:val="false"/>
          <w:i w:val="false"/>
          <w:color w:val="000000"/>
          <w:sz w:val="28"/>
        </w:rPr>
        <w:t xml:space="preserve">     6. Қазақстан Республикасының Денсаулық сақтау министрлiгiнiң мынадай құқықтары мен мiндеттерi бар: </w:t>
      </w:r>
      <w:r>
        <w:br/>
      </w:r>
      <w:r>
        <w:rPr>
          <w:rFonts w:ascii="Times New Roman"/>
          <w:b w:val="false"/>
          <w:i w:val="false"/>
          <w:color w:val="000000"/>
          <w:sz w:val="28"/>
        </w:rPr>
        <w:t xml:space="preserve">
     денсаулық сақтау саласындағы бiртұтас мемлекеттiк саясаттың орындалуын жүзеге асыру және бақылау; </w:t>
      </w:r>
      <w:r>
        <w:br/>
      </w:r>
      <w:r>
        <w:rPr>
          <w:rFonts w:ascii="Times New Roman"/>
          <w:b w:val="false"/>
          <w:i w:val="false"/>
          <w:color w:val="000000"/>
          <w:sz w:val="28"/>
        </w:rPr>
        <w:t xml:space="preserve">
     денсаулық қорғау саласындағы заң жобаларын, қаулылар мен басқа да нормативтiк құжаттарды әзiрлеуге қатысу; </w:t>
      </w:r>
      <w:r>
        <w:br/>
      </w:r>
      <w:r>
        <w:rPr>
          <w:rFonts w:ascii="Times New Roman"/>
          <w:b w:val="false"/>
          <w:i w:val="false"/>
          <w:color w:val="000000"/>
          <w:sz w:val="28"/>
        </w:rPr>
        <w:t xml:space="preserve">
      министрлiктерден, мемлекеттiк комитеттерден, ведомстволардан, кәсiпорындардан, мекемелерден және ұйымдардан меншiк нысандарына қарамастан, халықтың денсаулығын қорғау мәселелерi жөнiнде ақпараттар мен материалдар алу;  </w:t>
      </w:r>
      <w:r>
        <w:br/>
      </w:r>
      <w:r>
        <w:rPr>
          <w:rFonts w:ascii="Times New Roman"/>
          <w:b w:val="false"/>
          <w:i w:val="false"/>
          <w:color w:val="000000"/>
          <w:sz w:val="28"/>
        </w:rPr>
        <w:t xml:space="preserve">
      денсаулық сақтау органдарының облыстардағы, Алматы мен Ленинск қалаларындағы бастықтарын (меңгерушiлерiн), ведомстволық медициналық қызмет басшыларын тағайындауды және босатуды қолданылып жүрген заңға сәйкес облыстардың әкiмдерiмен, ведомстволардың басшыларымен келiсу;  </w:t>
      </w:r>
      <w:r>
        <w:br/>
      </w:r>
      <w:r>
        <w:rPr>
          <w:rFonts w:ascii="Times New Roman"/>
          <w:b w:val="false"/>
          <w:i w:val="false"/>
          <w:color w:val="000000"/>
          <w:sz w:val="28"/>
        </w:rPr>
        <w:t xml:space="preserve">
      ведомстволық бағыныстағы органдардың және облыстар мен Алматы және Ленинск қалаларының денсаулық сақтау жөнiндегi қызметiн үйлестiру;  </w:t>
      </w:r>
      <w:r>
        <w:br/>
      </w:r>
      <w:r>
        <w:rPr>
          <w:rFonts w:ascii="Times New Roman"/>
          <w:b w:val="false"/>
          <w:i w:val="false"/>
          <w:color w:val="000000"/>
          <w:sz w:val="28"/>
        </w:rPr>
        <w:t xml:space="preserve">
      халықтың денсаулығын жақсартуға және денсаулық сақтауды дамытуға айрықша үлес қосқан ведомстволық бағыныстағы мекемелердiң медициналық қызметкерлерiн Қазақстан Республикасының мемлекеттiк наградаларымен наградтауға және құрметтi атақтар беруге ұсыну; денсаулық сақтаудың ведомстволық бағыныстағы органдары мен мекемелерi басшыларының жiберген қателiгiне қарай еңбек тәртiбiне сәйкес түрлi жазалау шараларын қолдану;  </w:t>
      </w:r>
      <w:r>
        <w:br/>
      </w:r>
      <w:r>
        <w:rPr>
          <w:rFonts w:ascii="Times New Roman"/>
          <w:b w:val="false"/>
          <w:i w:val="false"/>
          <w:color w:val="000000"/>
          <w:sz w:val="28"/>
        </w:rPr>
        <w:t xml:space="preserve">
      бұйрықтар, ережелер, нұсқаулар басып шығару;  </w:t>
      </w:r>
      <w:r>
        <w:br/>
      </w:r>
      <w:r>
        <w:rPr>
          <w:rFonts w:ascii="Times New Roman"/>
          <w:b w:val="false"/>
          <w:i w:val="false"/>
          <w:color w:val="000000"/>
          <w:sz w:val="28"/>
        </w:rPr>
        <w:t xml:space="preserve">
      клиникалық және медициналық биологиялық эксперименттер жүргiзудiң тәртiбiн белгiлеу, диагностика мен емдеудiң жаңа әдiстерiн қолдану;  </w:t>
      </w:r>
      <w:r>
        <w:br/>
      </w:r>
      <w:r>
        <w:rPr>
          <w:rFonts w:ascii="Times New Roman"/>
          <w:b w:val="false"/>
          <w:i w:val="false"/>
          <w:color w:val="000000"/>
          <w:sz w:val="28"/>
        </w:rPr>
        <w:t xml:space="preserve">
      ведомстволық бағыныстағы емдеу-профилактикалық мекемелердiң ғылыми-зерттеу институттары мен оқу мекемелерiнiң басшыларын, дәрiгерлердi және оқытушыларды аттестациядан өткiзу, сондай-ақ бiрiншi басылымдарын тағайындау және босату;  </w:t>
      </w:r>
      <w:r>
        <w:br/>
      </w:r>
      <w:r>
        <w:rPr>
          <w:rFonts w:ascii="Times New Roman"/>
          <w:b w:val="false"/>
          <w:i w:val="false"/>
          <w:color w:val="000000"/>
          <w:sz w:val="28"/>
        </w:rPr>
        <w:t xml:space="preserve">
      меншiктiң барлық нысандарындағы емдеу-профилактикалық мекемелерiнiң, медициналық оқу орындары мен медицина қызметкерлерiнiң бiлiктiлiгiн арттыру курстарын аккредиттеуге қатысу;  </w:t>
      </w:r>
      <w:r>
        <w:br/>
      </w:r>
      <w:r>
        <w:rPr>
          <w:rFonts w:ascii="Times New Roman"/>
          <w:b w:val="false"/>
          <w:i w:val="false"/>
          <w:color w:val="000000"/>
          <w:sz w:val="28"/>
        </w:rPr>
        <w:t xml:space="preserve">
      Қазақстан Республикасы Мемлекеттiк мүлiк жөнiндегi мемлекеттiк комитетiнiң белгiленген тәртiп бойынша берген құқыны байланысты өз қарауындағы кәсiпорындар мен ұйымдардың мүлкiн иеленiп, пайдалануды және басқаруды жүзеге асырады;  </w:t>
      </w:r>
      <w:r>
        <w:br/>
      </w:r>
      <w:r>
        <w:rPr>
          <w:rFonts w:ascii="Times New Roman"/>
          <w:b w:val="false"/>
          <w:i w:val="false"/>
          <w:color w:val="000000"/>
          <w:sz w:val="28"/>
        </w:rPr>
        <w:t xml:space="preserve">
      ведомстволық бағыныстағы медициналық, ғылыми және оқу орындарын республиканың заңдарына сәйкес, белгiленген тәртiппен ұйымдастыру, қайта ұйымдастыру, жою;  </w:t>
      </w:r>
      <w:r>
        <w:br/>
      </w:r>
      <w:r>
        <w:rPr>
          <w:rFonts w:ascii="Times New Roman"/>
          <w:b w:val="false"/>
          <w:i w:val="false"/>
          <w:color w:val="000000"/>
          <w:sz w:val="28"/>
        </w:rPr>
        <w:t xml:space="preserve">
      мамандарға бiлiктiлiк талабын, нострфикациялау тәртiбiн, медициналық кадрларды даярлаумен шұғылданатын жоғары және арнаулы медициналық оқу орындары мен мекемелерiнiң типтiк оқу бағдарламалары мен жоспарларын әзiрлеу;  </w:t>
      </w:r>
      <w:r>
        <w:br/>
      </w:r>
      <w:r>
        <w:rPr>
          <w:rFonts w:ascii="Times New Roman"/>
          <w:b w:val="false"/>
          <w:i w:val="false"/>
          <w:color w:val="000000"/>
          <w:sz w:val="28"/>
        </w:rPr>
        <w:t xml:space="preserve">
      халықтың денсаулығын сақтау мәселелерi жөнiнде халықаралық деңгейде Қазақстан Республикасының мүддесiн бiлдiру;  </w:t>
      </w:r>
      <w:r>
        <w:br/>
      </w:r>
      <w:r>
        <w:rPr>
          <w:rFonts w:ascii="Times New Roman"/>
          <w:b w:val="false"/>
          <w:i w:val="false"/>
          <w:color w:val="000000"/>
          <w:sz w:val="28"/>
        </w:rPr>
        <w:t xml:space="preserve">
      халықтың денсаулығын қорғау және денсаулық сақтауды дамыту саласында ұлттық және халықаралық тәжiрибенi жинақтау және тарату;  </w:t>
      </w:r>
      <w:r>
        <w:br/>
      </w:r>
      <w:r>
        <w:rPr>
          <w:rFonts w:ascii="Times New Roman"/>
          <w:b w:val="false"/>
          <w:i w:val="false"/>
          <w:color w:val="000000"/>
          <w:sz w:val="28"/>
        </w:rPr>
        <w:t xml:space="preserve">
      шет ел мемлекеттерiмен және халықаралық ұйымдармен ақпарат және мамандар алмасуды жүзеге асыру;  </w:t>
      </w:r>
      <w:r>
        <w:br/>
      </w:r>
      <w:r>
        <w:rPr>
          <w:rFonts w:ascii="Times New Roman"/>
          <w:b w:val="false"/>
          <w:i w:val="false"/>
          <w:color w:val="000000"/>
          <w:sz w:val="28"/>
        </w:rPr>
        <w:t xml:space="preserve">
      Қазақстан Республикасының Кеден комитетiмен "Қазақстан Республикасының кеден iсi туралы" Қазақстан Республикасы Президентiнiң Заң күшi бар Жарлығына сәйкес кеден мәселелерi бойынша өзара iс-қимыл жасау.&lt;*&gt;  </w:t>
      </w:r>
      <w:r>
        <w:br/>
      </w:r>
      <w:r>
        <w:rPr>
          <w:rFonts w:ascii="Times New Roman"/>
          <w:b w:val="false"/>
          <w:i w:val="false"/>
          <w:color w:val="000000"/>
          <w:sz w:val="28"/>
        </w:rPr>
        <w:t xml:space="preserve">
      Ескерту. 6-тармақ жаңа абзацпен толықтырылды - ҚРҮ-нiң  </w:t>
      </w:r>
      <w:r>
        <w:br/>
      </w:r>
      <w:r>
        <w:rPr>
          <w:rFonts w:ascii="Times New Roman"/>
          <w:b w:val="false"/>
          <w:i w:val="false"/>
          <w:color w:val="000000"/>
          <w:sz w:val="28"/>
        </w:rPr>
        <w:t>
               1996.04.29. N 520 қаулысымен.  </w:t>
      </w:r>
      <w:r>
        <w:rPr>
          <w:rFonts w:ascii="Times New Roman"/>
          <w:b w:val="false"/>
          <w:i w:val="false"/>
          <w:color w:val="000000"/>
          <w:sz w:val="28"/>
        </w:rPr>
        <w:t xml:space="preserve">P960520_ </w:t>
      </w:r>
      <w:r>
        <w:br/>
      </w:r>
      <w:r>
        <w:rPr>
          <w:rFonts w:ascii="Times New Roman"/>
          <w:b w:val="false"/>
          <w:i w:val="false"/>
          <w:color w:val="000000"/>
          <w:sz w:val="28"/>
        </w:rPr>
        <w:t>
 </w:t>
      </w:r>
      <w:r>
        <w:br/>
      </w:r>
      <w:r>
        <w:rPr>
          <w:rFonts w:ascii="Times New Roman"/>
          <w:b w:val="false"/>
          <w:i w:val="false"/>
          <w:color w:val="000000"/>
          <w:sz w:val="28"/>
        </w:rPr>
        <w:t xml:space="preserve">
                        IҮ. Басқару және құрылым  </w:t>
      </w:r>
      <w:r>
        <w:br/>
      </w:r>
      <w:r>
        <w:rPr>
          <w:rFonts w:ascii="Times New Roman"/>
          <w:b w:val="false"/>
          <w:i w:val="false"/>
          <w:color w:val="000000"/>
          <w:sz w:val="28"/>
        </w:rPr>
        <w:t>
 </w:t>
      </w:r>
      <w:r>
        <w:br/>
      </w:r>
      <w:r>
        <w:rPr>
          <w:rFonts w:ascii="Times New Roman"/>
          <w:b w:val="false"/>
          <w:i w:val="false"/>
          <w:color w:val="000000"/>
          <w:sz w:val="28"/>
        </w:rPr>
        <w:t xml:space="preserve">
        7. Қазақстан Республикасының Денсаулық сақтау министрлiгiн Қазақстан Республикасының Жоғарғы Кеңесi тағайындайтын және бекiтетiн Министр басқарады.  </w:t>
      </w:r>
      <w:r>
        <w:br/>
      </w:r>
      <w:r>
        <w:rPr>
          <w:rFonts w:ascii="Times New Roman"/>
          <w:b w:val="false"/>
          <w:i w:val="false"/>
          <w:color w:val="000000"/>
          <w:sz w:val="28"/>
        </w:rPr>
        <w:t xml:space="preserve">
      Министрдiң орынбасарларын Денсаулық сақтау министрiнiң ұсынуымен Қазақстан Республикасының Министрлер Кабинетi тағайындайды.  </w:t>
      </w:r>
      <w:r>
        <w:br/>
      </w:r>
      <w:r>
        <w:rPr>
          <w:rFonts w:ascii="Times New Roman"/>
          <w:b w:val="false"/>
          <w:i w:val="false"/>
          <w:color w:val="000000"/>
          <w:sz w:val="28"/>
        </w:rPr>
        <w:t xml:space="preserve">
      Министр орынбасарларының, құрылымдық бөлiмшелер басшыларының арасындағы мiндеттердi бөлудi Министр жүргiзедi.  </w:t>
      </w:r>
      <w:r>
        <w:br/>
      </w:r>
      <w:r>
        <w:rPr>
          <w:rFonts w:ascii="Times New Roman"/>
          <w:b w:val="false"/>
          <w:i w:val="false"/>
          <w:color w:val="000000"/>
          <w:sz w:val="28"/>
        </w:rPr>
        <w:t xml:space="preserve">
      8. Қазақстан Республикасының Денсаулық сақтау министрi:  </w:t>
      </w:r>
      <w:r>
        <w:br/>
      </w:r>
      <w:r>
        <w:rPr>
          <w:rFonts w:ascii="Times New Roman"/>
          <w:b w:val="false"/>
          <w:i w:val="false"/>
          <w:color w:val="000000"/>
          <w:sz w:val="28"/>
        </w:rPr>
        <w:t xml:space="preserve">
      министрлiктiң қызметiн басқарады;  </w:t>
      </w:r>
      <w:r>
        <w:br/>
      </w:r>
      <w:r>
        <w:rPr>
          <w:rFonts w:ascii="Times New Roman"/>
          <w:b w:val="false"/>
          <w:i w:val="false"/>
          <w:color w:val="000000"/>
          <w:sz w:val="28"/>
        </w:rPr>
        <w:t xml:space="preserve">
      министрлiкке жүктелген мақсаттар мен мiндеттердiң орындалуы үшiн тiкелей жауап бередi;  </w:t>
      </w:r>
      <w:r>
        <w:br/>
      </w:r>
      <w:r>
        <w:rPr>
          <w:rFonts w:ascii="Times New Roman"/>
          <w:b w:val="false"/>
          <w:i w:val="false"/>
          <w:color w:val="000000"/>
          <w:sz w:val="28"/>
        </w:rPr>
        <w:t xml:space="preserve">
      қолданылып жүрген заңдарға сәйкес қызметкерлердi жұмысқа қабылдайды және жұмыстан босатады, көтермелеу шаралары және тәртiптiк жазаларын қолданады;  </w:t>
      </w:r>
      <w:r>
        <w:br/>
      </w:r>
      <w:r>
        <w:rPr>
          <w:rFonts w:ascii="Times New Roman"/>
          <w:b w:val="false"/>
          <w:i w:val="false"/>
          <w:color w:val="000000"/>
          <w:sz w:val="28"/>
        </w:rPr>
        <w:t xml:space="preserve">
      Денсаулық сақтау министрлiгiне бөлiнген бюджеттiк қаржының жұмсалуына бақылауды жүзеге асырады және Қазақстан Республикасының заңына сәйкес оның мүлкiне иелiк етедi.  </w:t>
      </w:r>
      <w:r>
        <w:br/>
      </w:r>
      <w:r>
        <w:rPr>
          <w:rFonts w:ascii="Times New Roman"/>
          <w:b w:val="false"/>
          <w:i w:val="false"/>
          <w:color w:val="000000"/>
          <w:sz w:val="28"/>
        </w:rPr>
        <w:t xml:space="preserve">
      9. Қазақстан Республикасы Денсаулық сақтау министрлiгi министрлiктiң құзыры шегiнде Қазақстан Республикасының қолданылып жүрген заңдарының негiзiнде және Қазақстан Республикасы Министрлер Кабинетiнiң қаулыларының, Қазақстан Республикасы Премьер-министрiнiң өкiмдерiнiң орындалуы үшiн бұйрықтан шығарады.  </w:t>
      </w:r>
      <w:r>
        <w:br/>
      </w:r>
      <w:r>
        <w:rPr>
          <w:rFonts w:ascii="Times New Roman"/>
          <w:b w:val="false"/>
          <w:i w:val="false"/>
          <w:color w:val="000000"/>
          <w:sz w:val="28"/>
        </w:rPr>
        <w:t xml:space="preserve">
      10. Қазақстан Республикасының Денсаулық сақтау министрлiгiнде консультативтi кеңесшi орган ретiнде құрамында Министр (төраға) және Министрдiң орынбасарлары, сондай-ақ Министрлiктiң басқа да басшы қызметкерлерi бар алқа құрылады. Алқа мүшелерiн және олардың санын Қазақстан Республикасының Министрлер Кабинетi бекiтедi.  </w:t>
      </w:r>
      <w:r>
        <w:br/>
      </w:r>
      <w:r>
        <w:rPr>
          <w:rFonts w:ascii="Times New Roman"/>
          <w:b w:val="false"/>
          <w:i w:val="false"/>
          <w:color w:val="000000"/>
          <w:sz w:val="28"/>
        </w:rPr>
        <w:t xml:space="preserve">
      11. Қазақстан Республикасы Денсаулық сақтау министрлiгiнiң алқасы денсаулық сақтауды дамытудың негiзгi мәселелерiн және министрлiк қызметiнiң басқа да жақтарын қарайды, денсаулық сақтау органдары мен мекемелерiнiң қызмет мәселелерiн талқылайды.  </w:t>
      </w:r>
      <w:r>
        <w:br/>
      </w:r>
      <w:r>
        <w:rPr>
          <w:rFonts w:ascii="Times New Roman"/>
          <w:b w:val="false"/>
          <w:i w:val="false"/>
          <w:color w:val="000000"/>
          <w:sz w:val="28"/>
        </w:rPr>
        <w:t xml:space="preserve">
      Министр мен алқаның арасында келiспеушiлiк туындаған жағдайда министр туындаған келiспеушiлiктер туралы Қазақстан Республикасының Министрлер Кабинетiне баяндап, өз шешiмiн жүзеге асырады, ал алқа мүшелерi өз кезегiнде Қазақстан Республикасының Министрлер Кабинетiне өз пiкiрлерiн хабарлай алады.  </w:t>
      </w:r>
      <w:r>
        <w:br/>
      </w:r>
      <w:r>
        <w:rPr>
          <w:rFonts w:ascii="Times New Roman"/>
          <w:b w:val="false"/>
          <w:i w:val="false"/>
          <w:color w:val="000000"/>
          <w:sz w:val="28"/>
        </w:rPr>
        <w:t xml:space="preserve">
      12. Қазақстан Республикасы Денсаулық сақтау министрлiгiнде ғылыми-техникалық кеңес құрылады. Кеңес құрамы министрлiктiң жауапты қызметкерлерiнен, сондай-ақ саланың ғалымдары мен мамандарынан құралады. Ғылыми-техникалық кеңес туралы Ереженi министр бекiтедi.  </w:t>
      </w:r>
      <w:r>
        <w:br/>
      </w:r>
      <w:r>
        <w:rPr>
          <w:rFonts w:ascii="Times New Roman"/>
          <w:b w:val="false"/>
          <w:i w:val="false"/>
          <w:color w:val="000000"/>
          <w:sz w:val="28"/>
        </w:rPr>
        <w:t xml:space="preserve">
      13. Қазақстан Республикасы Денсаулық сақтау министрлiгi сараптау комиссиясын құрады. Сараптау комиссиясы туралы Ереженi Қазақстан Республикасының Денсаулық сақтау министрi бекiтедi.  </w:t>
      </w:r>
      <w:r>
        <w:br/>
      </w:r>
      <w:r>
        <w:rPr>
          <w:rFonts w:ascii="Times New Roman"/>
          <w:b w:val="false"/>
          <w:i w:val="false"/>
          <w:color w:val="000000"/>
          <w:sz w:val="28"/>
        </w:rPr>
        <w:t xml:space="preserve">
      14. Министрлiктiң орталық аппараты белгiленген адам саны мен еңбекке ақы төлеу шегiнде штаттық кестесiн Қазақстан Республикасының Денсаулық сақтау министрi бекiтедi.&lt;*&gt;  </w:t>
      </w:r>
      <w:r>
        <w:br/>
      </w:r>
      <w:r>
        <w:rPr>
          <w:rFonts w:ascii="Times New Roman"/>
          <w:b w:val="false"/>
          <w:i w:val="false"/>
          <w:color w:val="000000"/>
          <w:sz w:val="28"/>
        </w:rPr>
        <w:t xml:space="preserve">
      Ескерту. 14-тармақтан сөздер алынып тасталды - ҚРМК-нiң  </w:t>
      </w:r>
      <w:r>
        <w:br/>
      </w:r>
      <w:r>
        <w:rPr>
          <w:rFonts w:ascii="Times New Roman"/>
          <w:b w:val="false"/>
          <w:i w:val="false"/>
          <w:color w:val="000000"/>
          <w:sz w:val="28"/>
        </w:rPr>
        <w:t xml:space="preserve">
               1995.02.06.N 115 қаулысымен.   </w:t>
      </w:r>
      <w:r>
        <w:br/>
      </w:r>
      <w:r>
        <w:rPr>
          <w:rFonts w:ascii="Times New Roman"/>
          <w:b w:val="false"/>
          <w:i w:val="false"/>
          <w:color w:val="000000"/>
          <w:sz w:val="28"/>
        </w:rPr>
        <w:t xml:space="preserve">
      15. Қазақстан Республикасының Денсаулық сақтау министрлiгi заңды ұйым болып табылады, банкте есеп айырысу, ағымдағы валюталық және басқа шоты, жеке мүлкi, Қазақстан Республикасының Мемлекеттiк елтаңбасы бейнеленген және өзiнiң атауы қазақ және орыс тiлдерiнде жазылған мөрi болады.  </w:t>
      </w:r>
      <w:r>
        <w:br/>
      </w:r>
      <w:r>
        <w:rPr>
          <w:rFonts w:ascii="Times New Roman"/>
          <w:b w:val="false"/>
          <w:i w:val="false"/>
          <w:color w:val="000000"/>
          <w:sz w:val="28"/>
        </w:rPr>
        <w:t xml:space="preserve">
      16. Қазақстан Республикасы Денсаулық сақтау министрлiгiнiң нұсқауларды және басқа нормативтiк актiлердi бекiтетiн бұйрықтары ведомстволық бағыныстылығына және меншiк нысандарына қарамастан, денсаулық сақтаудың барлық органдары мен мекемелерi үшiн мiндеттi.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