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6bb7f" w14:textId="806bb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Семей облысындағы Курчатов қаласын еңбекке ақы төлеу жөнiнен қалалардың үшiншi тобынан екiншi тобына көшiру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1993 жылғы 22 маусымдағы N 522 Қаулысы. Күші жойылды - Қазақстан Республикасы Үкіметінің 2010 жылғы 3 шілдедегі N 692 Қаулысымен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2010.07.03 </w:t>
      </w:r>
      <w:r>
        <w:rPr>
          <w:rFonts w:ascii="Times New Roman"/>
          <w:b w:val="false"/>
          <w:i w:val="false"/>
          <w:color w:val="ff0000"/>
          <w:sz w:val="28"/>
        </w:rPr>
        <w:t>N 692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Министрлер Кабинетi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Семей облысындағы Курчатов қаласы еңбекке ақы төлеу жөнiнен қалалардың үшiншi тобынан екiншi тобына көшiрiлсiн.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Республикасының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Премьер-министрi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