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64b4" w14:textId="e026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"Қазақтүрiкмұнай ltd" бiрлескен Қазақстан-Түрiк кәсiпорнына жер қойнауын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23 маусым 1993 ж. N 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"Қазақтүрiкмұнай ltd" бiрлескен кәсiпорнына Ақтөбе,
Атырау, Батыс Қазақстан және Маңғыстау облыстары аумағының 
келiсiлген учаскелерiнде мұнай мен газды iздестiру-барлау жұмысын
жүргiзуге пайдалану үшiн жер қойнауы берiлсiн, сондай-ақ
бiрлескен кәсiпорын жұмыс iстейтiн осы аумақта ашық кен орнынан
кен шығару мен пайдалануға Республика Үкiметiмен Келiсiм (Шарт)
жасасуға бiрiншi кезекте құқық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Геология және жер қойнауын 
қорғау министрлiгi "Қазақтүрiкмұнай ltd" бiрлескен кәсiпорнымен
жұмысты орындау барысында республиканың мүддесi сақталуына
бақылау жасап отырсын.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