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2e5f" w14:textId="05d2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салық инспекцияларының штатының санын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1993 жылғы  24 маусым N 536. Күші жойылды - ҚР Үкіметінің 2006.07.07. N 646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Министрлер Кабинетi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мемлекеттiк салық инспекцияларының штатының саны 2000 адамға және еңбекке ақы төлеу қоры үстiмiздегi жылдың соңына дейiн 1195 млн. сом сомасында ұлғайтылсын.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Премьер-министрi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