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dda2" w14:textId="ba7d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Қазақстан Республикасының Жинақбанкiнде сақтаулы салымдары бойынша проценттiк ставкаларын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8 маусым 1993 жылғы N 578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Халықтың Қазақстан Республикасы Жинақбанкiнiң мекемелерiнде сақтаулы салымдары бойынша ставкалар 1993 жылғы 1 шiлдеден бастап, орташа 20 проценттен кем емес мөлшерде арттырылсын.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Жинақбанкi Қазақстан Республикасының Ұлттық банкiмен келiсе отырып, салымдардың сақталу мерзiмiне қарай, нақты проценттiк ставка мөлшерiн белгiлесiн және шығыстарды жабу көздерiн анықтасын.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Жинақбанкi республика халқына салымдар бойынша проценттiк ставканы арттыру туралы хабарласын және оны сапалы атқаруды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бiрiншi орынбасары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