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cf575" w14:textId="0bcf5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Иран Ислам Республикасындағы Қазақстан Республикасы Елшiлiгiнiң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7 қыркүйек 1993 ж. N 831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Президентiнiң "Иран Ислам 
Республикасында Қазақстан Республикасының Елшiлiгiн ашу туралы" 
1993 жылғы 9 қаңтардағы N 1056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U931056_ </w:t>
      </w:r>
      <w:r>
        <w:rPr>
          <w:rFonts w:ascii="Times New Roman"/>
          <w:b w:val="false"/>
          <w:i w:val="false"/>
          <w:color w:val="000000"/>
          <w:sz w:val="28"/>
        </w:rPr>
        <w:t>
  Жарлығын орындау үшiн 
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Елшiлiгiнiң жылдық жалақы қоры 
223890 АҚШ доллары сомасында 16,5 адамнан тұратын штат саны 
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Иран Ислам Республикасындағы Қазақстан Республикасы
Елшiсiнiң лауазымдық жалақысы 1700 АҚШ доллары мөлшерiнде 
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Елшiлiк қызметкерлерiнiң лауазымдық жалақылары штат кестесiне
сәйкес Иран Ислам Республикасындағы Қазақстан Республикасы
Елшiсiнiң шетел валютасын алатын жалақысына қарай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Иран Ислам Республикасымен қарым-қатынастың ерекше 
маңыздылығы, күрделiлiгi және жұмыс көлемiнiң ауқымдылығы 
ескерiлiп, Қазақстан Республикасы Елшiсiнiң лауазымдық жалақысына
оған шетел валютасымен берiлетiн жалақысының 20 процентi көлемiнде
үстеме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Елшiлiк қызметкерлерiне медициналық қызмет көрсетуге 
олардың АҚШ долларымен есептелетiн жалақы қорының 2,5 процентi
мөлшерiнде қаржы бөлу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Ирандағы Қазақстан Республикасы Елшiлiгiнiң шығыс сметасы
1993 жылдың 4 айына 409,5 мың АҚШ доллары және 91093,5 мың сом 
сомасында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Қазақстан Республикасының Сыртқы iстер министрлiгi 
Қазақстан Республикасы Қаржы министрлiгiмен келiсiп 1993 жылға
Елшiлiктiң шетел валютасы мен сом шығысының сметасын жасап, 
Қазақстан Республикасы Министрлер Кабинетiнiң бекiтуiне ұсынсын.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Премьер-министрi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