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9d5f" w14:textId="03a9d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Экономикалық ынтымақтастық ұйымы (ЭЫҰ) жөнiндегi ведомстволық комиссияны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6 қазан 1993 ж. N 997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Экономикалық Ынтымақтастық Ұйымы (ЭЫҰ) жұмысының шеңберiнде республикалық министрлiктер мен ведомстволардың қызметiн үйлестiру мақсатында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Экономикалық Ынтымақтастық Ұйымы жөнiндегi ведомствоаралық комиссия мына құрамда бекiтiлсiн:    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Есенгарин             - Қазақстан Республикасы Премьер-министрiнiң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Нығметжан Қабатайұлы    орынбасары, төраға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Тiлеубердин Алтай     - Қазақстан Республикасының Экономика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Абылайұлы               министрi, төрағаның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Алесин Владимир       - Қазақстан Республикасы Сыртқы iстер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Иванович                министрiнiң орынбасары, төрағаның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Комиссияның мүшелерi: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Әткешев               - Қазақстан Республикасы Ауыл-шаруашылығы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Жұмағали Сәйденұлы      министрiнiң орынбасары &lt;*&gt;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Дамитов               - Қазақстан Республикасы Ұлттық Банкi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Қадыржан Қабдошұлы      басқармасы төрағасының орынбасары /келiсуi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бойынша/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Жангельдин            - Қазақстан Республикасы Мәдиниет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Тоқтағалиұлы     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Ыскаков               - Қазақстан Республикасы Бiлiм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 Молдашұлы         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Қарабалин             - Қазақстан Республикасы Мұнай және 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Ұзақбай Сүлейменұлы     өнеркәсiбi министрiнiң орынбасары&lt;*&gt;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Киреев                - Қазақстан Республикасы Экология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Мәди Абдошұлы           және биоресурстар министрiнiң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Мухаметжанов          - Қазақстан Республикасы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Қанат Сәкенұлы          коммуникациалар министрiнiң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Нәрiбаев              - Қазақстан Республикасы Министрлер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Көпжасарұлы       Кабинетi Iс Басқармасы Сыртқы байланыстар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бөлiмiнiң аға референтi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Оспанов               - Қазақстан Республикасы Өнеркәсiп және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Хайрулла Алтынбекұлы    министрiнiң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Пiрiмбетов            - Қазақстан Республикасы, Қырғызстан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Серiк Достанұлы         Республикасы және Өзбекстан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Мемлекетаралық кеңесi атқару комитетiнiң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Дәукеев               - Ғылым және жаңа технологиялар министрiнiң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Диас Кенжебекұлы        орынбасары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Сулейменов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Төлеген Идиатұлы      - Қазақстан Республикасы Сыртқы iстер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министрлiгi Экономикалық Ынтымақтастық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Ұйымы бөлiмiнiң менгерушiсi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Ким                   - Туризм, дене шынықтыру және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Афанасий Григорьевич    министрiнiң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Шкляр   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Владимирович     Бас кеден басқармасы бастығының бiрiншi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орынбасары 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Ескерту. Комиссияның құрамына өзгерiстер мен толықтырулар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енгiзiлген - ҚРМК-нiң 1995.02.17. N 168 қаулысымен.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Ведомствоаралық комиссияға қажет болған жағдайда тұрақты топтарды құру, олардың құрамын, қызметiн және жұмысының негiзгi бағыттарын анықтау құқығы берiлсiн.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Премьер-министрi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