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5ec6" w14:textId="4ea5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Офицерлер құрамы лауазымдарында әскери қызмет атқару мен осы әскери қызметшiлердi Қазақстан Республикасының Қарулы Күштерiнен босату туралы контрактiлер жасасудың тәртiбi туралы уақытша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1993 жылғы 5 қараша N 1100. Күшi жойылды - Қазақстан Республикасы Үкіметінің 1996.05.12. N 580 қаулысымен.</w:t>
      </w:r>
    </w:p>
    <w:p>
      <w:pPr>
        <w:spacing w:after="0"/>
        <w:ind w:left="0"/>
        <w:jc w:val="both"/>
      </w:pPr>
      <w:bookmarkStart w:name="z0" w:id="0"/>
      <w:r>
        <w:rPr>
          <w:rFonts w:ascii="Times New Roman"/>
          <w:b w:val="false"/>
          <w:i w:val="false"/>
          <w:color w:val="000000"/>
          <w:sz w:val="28"/>
        </w:rPr>
        <w:t xml:space="preserve">
      Офицерлер кадрларын Қазақстан Республикасының Қарулы Күштерiнде тұрақтандыру мақсатында және офицерлер құрамы адамдарының Қазақстан Республикасы Қарулы Күштерiнде әскери қызмет пен запастағы қызметте болуы туралы Ереже белгiленген тәртiппен бекiтiлгенге дейiн Қазақстан Республикасының Министрлер Кабинетi қаулы етедi: </w:t>
      </w:r>
      <w:r>
        <w:br/>
      </w:r>
      <w:r>
        <w:rPr>
          <w:rFonts w:ascii="Times New Roman"/>
          <w:b w:val="false"/>
          <w:i w:val="false"/>
          <w:color w:val="000000"/>
          <w:sz w:val="28"/>
        </w:rPr>
        <w:t xml:space="preserve">
      1. Осыған қоса берiлiп отырған: </w:t>
      </w:r>
      <w:r>
        <w:br/>
      </w:r>
      <w:r>
        <w:rPr>
          <w:rFonts w:ascii="Times New Roman"/>
          <w:b w:val="false"/>
          <w:i w:val="false"/>
          <w:color w:val="000000"/>
          <w:sz w:val="28"/>
        </w:rPr>
        <w:t xml:space="preserve">
      Офицерлер құрамы лауазымдарында әскери қызмет атқару мен осы әскери қызметшiлердi Қазақстан Республикасының Қарулы Күштерiнен босату туралы контрактiлер жасасудың тәртiбi туралы Уақытша ереже N 1 қосымшаға сәйкес; </w:t>
      </w:r>
      <w:r>
        <w:br/>
      </w:r>
      <w:r>
        <w:rPr>
          <w:rFonts w:ascii="Times New Roman"/>
          <w:b w:val="false"/>
          <w:i w:val="false"/>
          <w:color w:val="000000"/>
          <w:sz w:val="28"/>
        </w:rPr>
        <w:t xml:space="preserve">
      Контракт нысаны N 2 қосымшаға сәйкес бекiтiлсiн. </w:t>
      </w:r>
      <w:r>
        <w:br/>
      </w:r>
      <w:r>
        <w:rPr>
          <w:rFonts w:ascii="Times New Roman"/>
          <w:b w:val="false"/>
          <w:i w:val="false"/>
          <w:color w:val="000000"/>
          <w:sz w:val="28"/>
        </w:rPr>
        <w:t xml:space="preserve">
      2. Қазақстан Республикасының Қорғаныс министрлiгi Қазақстан Республикасының Қарулы Күштерiнiң әскери қызметшiлерiмен контрактiлер жасасуды мына мерзiмдерде: </w:t>
      </w:r>
      <w:r>
        <w:br/>
      </w:r>
      <w:r>
        <w:rPr>
          <w:rFonts w:ascii="Times New Roman"/>
          <w:b w:val="false"/>
          <w:i w:val="false"/>
          <w:color w:val="000000"/>
          <w:sz w:val="28"/>
        </w:rPr>
        <w:t xml:space="preserve">
      өз лауазымдарында әскери қызмет атқарып жүрген офицерлермен 1994 жылдың 31-шi желтоқсанына дейiн; </w:t>
      </w:r>
      <w:r>
        <w:br/>
      </w:r>
      <w:r>
        <w:rPr>
          <w:rFonts w:ascii="Times New Roman"/>
          <w:b w:val="false"/>
          <w:i w:val="false"/>
          <w:color w:val="000000"/>
          <w:sz w:val="28"/>
        </w:rPr>
        <w:t xml:space="preserve">
      Ресей Федерациясы, Қорғаныс министрлiгiнiң әскери оқу орындарына түсушi әскери қызметшiлермен - олардың оқу орнына қабылдануы туралы қабылдау комиссиясының шешiмiнен кейiн оларды iссапарға жiберу туралы бұйрық шыққанға дейiн; </w:t>
      </w:r>
      <w:r>
        <w:br/>
      </w:r>
      <w:r>
        <w:rPr>
          <w:rFonts w:ascii="Times New Roman"/>
          <w:b w:val="false"/>
          <w:i w:val="false"/>
          <w:color w:val="000000"/>
          <w:sz w:val="28"/>
        </w:rPr>
        <w:t xml:space="preserve">
      басқа мемлекеттердiң әскери училищелерiне оқуға жiберiлген адамдармен - олар оқу орнының бiрiншi курсын бiтiрiсiмен, бiрақ олардың 18 жасқа толуынан бұрын емес; </w:t>
      </w:r>
      <w:r>
        <w:br/>
      </w:r>
      <w:r>
        <w:rPr>
          <w:rFonts w:ascii="Times New Roman"/>
          <w:b w:val="false"/>
          <w:i w:val="false"/>
          <w:color w:val="000000"/>
          <w:sz w:val="28"/>
        </w:rPr>
        <w:t xml:space="preserve">
      Қазақстан Республикасы Қорғаныс министрлiгi оқу орындарының 18 жасқа толған курсанттарымен - 1994 жылғы 1 наурызға дейiн ұйымдастырсын. </w:t>
      </w:r>
      <w:r>
        <w:br/>
      </w:r>
      <w:r>
        <w:rPr>
          <w:rFonts w:ascii="Times New Roman"/>
          <w:b w:val="false"/>
          <w:i w:val="false"/>
          <w:color w:val="000000"/>
          <w:sz w:val="28"/>
        </w:rPr>
        <w:t xml:space="preserve">
      Қазақстан Республикасы Қорғаныс министрлiгiнiң әскери оқу орындарына 1992 жылға дейiн оқуға түскен, бұрынғы КСРО республикалары - басқа мемлекеттер Қарулы Күштерiнде әскери қызмет атқару ниетiн бiлдiрген және оған негiзi бар курсанттармен Қазақстан Республикасының Қарулы Күштерiнде әскери қызмет атқару туралы контрактiлер жасалынбасын; </w:t>
      </w:r>
      <w:r>
        <w:br/>
      </w:r>
      <w:r>
        <w:rPr>
          <w:rFonts w:ascii="Times New Roman"/>
          <w:b w:val="false"/>
          <w:i w:val="false"/>
          <w:color w:val="000000"/>
          <w:sz w:val="28"/>
        </w:rPr>
        <w:t xml:space="preserve">
      кiшi офицерлер даярлау жөнiндегi курстарға жiберiлген әскери қызметшiлермен - олардың тиiстi курстарға қабылданғаны туралы бұйрық шыққаннан кейiн контрактiлер жасалынсын. </w:t>
      </w:r>
      <w:r>
        <w:br/>
      </w:r>
      <w:r>
        <w:rPr>
          <w:rFonts w:ascii="Times New Roman"/>
          <w:b w:val="false"/>
          <w:i w:val="false"/>
          <w:color w:val="000000"/>
          <w:sz w:val="28"/>
        </w:rPr>
        <w:t xml:space="preserve">
      3. Офицерлер құрамы лауазымдарында әскери қызмет атқару мен осы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әскери қызметшiлердi Қазақстан Республикасының Қарулы Күштерiнен</w:t>
      </w:r>
    </w:p>
    <w:p>
      <w:pPr>
        <w:spacing w:after="0"/>
        <w:ind w:left="0"/>
        <w:jc w:val="both"/>
      </w:pPr>
      <w:r>
        <w:rPr>
          <w:rFonts w:ascii="Times New Roman"/>
          <w:b w:val="false"/>
          <w:i w:val="false"/>
          <w:color w:val="000000"/>
          <w:sz w:val="28"/>
        </w:rPr>
        <w:t>босату туралы контрактiлер жасасудың тәртiбi туралы Уақытша ереженiң</w:t>
      </w:r>
    </w:p>
    <w:p>
      <w:pPr>
        <w:spacing w:after="0"/>
        <w:ind w:left="0"/>
        <w:jc w:val="both"/>
      </w:pPr>
      <w:r>
        <w:rPr>
          <w:rFonts w:ascii="Times New Roman"/>
          <w:b w:val="false"/>
          <w:i w:val="false"/>
          <w:color w:val="000000"/>
          <w:sz w:val="28"/>
        </w:rPr>
        <w:t xml:space="preserve">күшi оларға контрактiлер жасасу мен әскери қызметшiлердi босатуға </w:t>
      </w:r>
    </w:p>
    <w:p>
      <w:pPr>
        <w:spacing w:after="0"/>
        <w:ind w:left="0"/>
        <w:jc w:val="both"/>
      </w:pPr>
      <w:r>
        <w:rPr>
          <w:rFonts w:ascii="Times New Roman"/>
          <w:b w:val="false"/>
          <w:i w:val="false"/>
          <w:color w:val="000000"/>
          <w:sz w:val="28"/>
        </w:rPr>
        <w:t xml:space="preserve">құқық берiле отырып, Қазақстан Республикасының Шекара әскерлерiне, </w:t>
      </w:r>
    </w:p>
    <w:p>
      <w:pPr>
        <w:spacing w:after="0"/>
        <w:ind w:left="0"/>
        <w:jc w:val="both"/>
      </w:pPr>
      <w:r>
        <w:rPr>
          <w:rFonts w:ascii="Times New Roman"/>
          <w:b w:val="false"/>
          <w:i w:val="false"/>
          <w:color w:val="000000"/>
          <w:sz w:val="28"/>
        </w:rPr>
        <w:t>ұлттық қауiпсiздiк органдарына, Iшкi әскерлерiне, Республикалық</w:t>
      </w:r>
    </w:p>
    <w:p>
      <w:pPr>
        <w:spacing w:after="0"/>
        <w:ind w:left="0"/>
        <w:jc w:val="both"/>
      </w:pPr>
      <w:r>
        <w:rPr>
          <w:rFonts w:ascii="Times New Roman"/>
          <w:b w:val="false"/>
          <w:i w:val="false"/>
          <w:color w:val="000000"/>
          <w:sz w:val="28"/>
        </w:rPr>
        <w:t>ұланға және басқа да әскери құрамаларға қолданылсын.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3-тармаққа өзгерiс енгiзiлдi - ҚРҮ-нiң 1996.04.29.</w:t>
      </w:r>
    </w:p>
    <w:p>
      <w:pPr>
        <w:spacing w:after="0"/>
        <w:ind w:left="0"/>
        <w:jc w:val="both"/>
      </w:pPr>
      <w:r>
        <w:rPr>
          <w:rFonts w:ascii="Times New Roman"/>
          <w:b w:val="false"/>
          <w:i w:val="false"/>
          <w:color w:val="000000"/>
          <w:sz w:val="28"/>
        </w:rPr>
        <w:t xml:space="preserve">              N 523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5 қарашадағы</w:t>
      </w:r>
    </w:p>
    <w:p>
      <w:pPr>
        <w:spacing w:after="0"/>
        <w:ind w:left="0"/>
        <w:jc w:val="both"/>
      </w:pPr>
      <w:r>
        <w:rPr>
          <w:rFonts w:ascii="Times New Roman"/>
          <w:b w:val="false"/>
          <w:i w:val="false"/>
          <w:color w:val="000000"/>
          <w:sz w:val="28"/>
        </w:rPr>
        <w:t>                                              N 1100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Офицерлер құрамы лауазымдарында әскери қызмет</w:t>
      </w:r>
    </w:p>
    <w:p>
      <w:pPr>
        <w:spacing w:after="0"/>
        <w:ind w:left="0"/>
        <w:jc w:val="both"/>
      </w:pPr>
      <w:r>
        <w:rPr>
          <w:rFonts w:ascii="Times New Roman"/>
          <w:b w:val="false"/>
          <w:i w:val="false"/>
          <w:color w:val="000000"/>
          <w:sz w:val="28"/>
        </w:rPr>
        <w:t>           атқару мен осы әскери қызметшiлердi Қазақстан</w:t>
      </w:r>
    </w:p>
    <w:p>
      <w:pPr>
        <w:spacing w:after="0"/>
        <w:ind w:left="0"/>
        <w:jc w:val="both"/>
      </w:pPr>
      <w:r>
        <w:rPr>
          <w:rFonts w:ascii="Times New Roman"/>
          <w:b w:val="false"/>
          <w:i w:val="false"/>
          <w:color w:val="000000"/>
          <w:sz w:val="28"/>
        </w:rPr>
        <w:t>          Республикасының Қарулы Күштерiнен босату туралы</w:t>
      </w:r>
    </w:p>
    <w:p>
      <w:pPr>
        <w:spacing w:after="0"/>
        <w:ind w:left="0"/>
        <w:jc w:val="both"/>
      </w:pPr>
      <w:r>
        <w:rPr>
          <w:rFonts w:ascii="Times New Roman"/>
          <w:b w:val="false"/>
          <w:i w:val="false"/>
          <w:color w:val="000000"/>
          <w:sz w:val="28"/>
        </w:rPr>
        <w:t>              контрактiлер жасасудың тәртiбi туралы</w:t>
      </w:r>
    </w:p>
    <w:p>
      <w:pPr>
        <w:spacing w:after="0"/>
        <w:ind w:left="0"/>
        <w:jc w:val="both"/>
      </w:pPr>
      <w:r>
        <w:rPr>
          <w:rFonts w:ascii="Times New Roman"/>
          <w:b w:val="false"/>
          <w:i w:val="false"/>
          <w:color w:val="000000"/>
          <w:sz w:val="28"/>
        </w:rPr>
        <w:t>                     УАҚЫТША ЕРЕЖЕ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қорғанысы және Қарулы Күштерi туралы" Қазақстан Республикасы Заңының 5, 30-баптарына және "Жалпыға бiрдей әскери мiндеттiлiк пен әскери қызмет туралы" Қазақстан Республикасы Заңының 3-бабына сәйкес Офицерлер құрамы лауазымдарында әскери қызмет атқару мен осы әскери қызметшiлердi Қазақстан Республикасының Қарулы Күштерiнен босату туралы контрактiлер жасасудың тәртiбi туралы Уақытша ереже (бұдан былай Ереже деп аталады) Қазақстан Республикасы Қарулы Күштерiнiң әскери қызметшiлерiмен, әскери мiндеттiлерiмен, Қазақстан Республикасының аумағында тұратын, Қазақстан Республикасының Қарулы Күштерiне офицерлер ретiнде әскери қызметке ерiктi түрде алынған басқа мемлекеттердiң азаматтарымен және азаматтығы жоқ адамдармен контрактiлер жасасудың түрлерiн, мерзiмдерi мен тәртiбiн белгiлейдi және жасасылған контрактi шарттарын орындау үшiн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тараптардың өзара мiндеттемелерi мен жауапкершiлiгiн реттейдi.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қызметтi атқару туралы</w:t>
      </w:r>
    </w:p>
    <w:p>
      <w:pPr>
        <w:spacing w:after="0"/>
        <w:ind w:left="0"/>
        <w:jc w:val="both"/>
      </w:pPr>
      <w:r>
        <w:rPr>
          <w:rFonts w:ascii="Times New Roman"/>
          <w:b w:val="false"/>
          <w:i w:val="false"/>
          <w:color w:val="000000"/>
          <w:sz w:val="28"/>
        </w:rPr>
        <w:t>                    контракт жасасудың тәртiбi</w:t>
      </w:r>
    </w:p>
    <w:p>
      <w:pPr>
        <w:spacing w:after="0"/>
        <w:ind w:left="0"/>
        <w:jc w:val="both"/>
      </w:pPr>
      <w:r>
        <w:rPr>
          <w:rFonts w:ascii="Times New Roman"/>
          <w:b w:val="false"/>
          <w:i w:val="false"/>
          <w:color w:val="000000"/>
          <w:sz w:val="28"/>
        </w:rPr>
        <w:t xml:space="preserve">     1. Офицерлер құрамындағы лауазымдарда әскери қызмет атқару </w:t>
      </w:r>
    </w:p>
    <w:p>
      <w:pPr>
        <w:spacing w:after="0"/>
        <w:ind w:left="0"/>
        <w:jc w:val="both"/>
      </w:pPr>
      <w:r>
        <w:rPr>
          <w:rFonts w:ascii="Times New Roman"/>
          <w:b w:val="false"/>
          <w:i w:val="false"/>
          <w:color w:val="000000"/>
          <w:sz w:val="28"/>
        </w:rPr>
        <w:t>туралы контракт жасасуға:</w:t>
      </w:r>
    </w:p>
    <w:p>
      <w:pPr>
        <w:spacing w:after="0"/>
        <w:ind w:left="0"/>
        <w:jc w:val="both"/>
      </w:pPr>
      <w:r>
        <w:rPr>
          <w:rFonts w:ascii="Times New Roman"/>
          <w:b w:val="false"/>
          <w:i w:val="false"/>
          <w:color w:val="000000"/>
          <w:sz w:val="28"/>
        </w:rPr>
        <w:t>     18 жастан бастап әскери оқу орындарының (әскери факультеттердiң)</w:t>
      </w:r>
    </w:p>
    <w:p>
      <w:pPr>
        <w:spacing w:after="0"/>
        <w:ind w:left="0"/>
        <w:jc w:val="both"/>
      </w:pPr>
      <w:r>
        <w:rPr>
          <w:rFonts w:ascii="Times New Roman"/>
          <w:b w:val="false"/>
          <w:i w:val="false"/>
          <w:color w:val="000000"/>
          <w:sz w:val="28"/>
        </w:rPr>
        <w:t>курсанттары (тыңдаушылары);</w:t>
      </w:r>
    </w:p>
    <w:p>
      <w:pPr>
        <w:spacing w:after="0"/>
        <w:ind w:left="0"/>
        <w:jc w:val="both"/>
      </w:pPr>
      <w:r>
        <w:rPr>
          <w:rFonts w:ascii="Times New Roman"/>
          <w:b w:val="false"/>
          <w:i w:val="false"/>
          <w:color w:val="000000"/>
          <w:sz w:val="28"/>
        </w:rPr>
        <w:t>     Қазақстан Республикасының Қарулы Күштерiнде әскери қызметтегi</w:t>
      </w:r>
    </w:p>
    <w:p>
      <w:pPr>
        <w:spacing w:after="0"/>
        <w:ind w:left="0"/>
        <w:jc w:val="both"/>
      </w:pPr>
      <w:r>
        <w:rPr>
          <w:rFonts w:ascii="Times New Roman"/>
          <w:b w:val="false"/>
          <w:i w:val="false"/>
          <w:color w:val="000000"/>
          <w:sz w:val="28"/>
        </w:rPr>
        <w:t>офицерлер;</w:t>
      </w:r>
    </w:p>
    <w:p>
      <w:pPr>
        <w:spacing w:after="0"/>
        <w:ind w:left="0"/>
        <w:jc w:val="both"/>
      </w:pPr>
      <w:r>
        <w:rPr>
          <w:rFonts w:ascii="Times New Roman"/>
          <w:b w:val="false"/>
          <w:i w:val="false"/>
          <w:color w:val="000000"/>
          <w:sz w:val="28"/>
        </w:rPr>
        <w:t>     кiшi офицерлер даярлау жөнiндегi курстарға жiберiлген 34 жасқа</w:t>
      </w:r>
    </w:p>
    <w:p>
      <w:pPr>
        <w:spacing w:after="0"/>
        <w:ind w:left="0"/>
        <w:jc w:val="both"/>
      </w:pPr>
      <w:r>
        <w:rPr>
          <w:rFonts w:ascii="Times New Roman"/>
          <w:b w:val="false"/>
          <w:i w:val="false"/>
          <w:color w:val="000000"/>
          <w:sz w:val="28"/>
        </w:rPr>
        <w:t>дейiнгi әскери қызметшiлер;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42 жасқа дейiнгi запастағы подполковник, 47 жасқа дейiнгi запастағы полковник және одан да жоғары әскери атағы бар запастағы офицерлер; </w:t>
      </w:r>
      <w:r>
        <w:br/>
      </w:r>
      <w:r>
        <w:rPr>
          <w:rFonts w:ascii="Times New Roman"/>
          <w:b w:val="false"/>
          <w:i w:val="false"/>
          <w:color w:val="000000"/>
          <w:sz w:val="28"/>
        </w:rPr>
        <w:t xml:space="preserve">
      20 жастан 42 жасқа дейiнгi әйелдер қақылы. </w:t>
      </w:r>
      <w:r>
        <w:br/>
      </w:r>
      <w:r>
        <w:rPr>
          <w:rFonts w:ascii="Times New Roman"/>
          <w:b w:val="false"/>
          <w:i w:val="false"/>
          <w:color w:val="000000"/>
          <w:sz w:val="28"/>
        </w:rPr>
        <w:t xml:space="preserve">
      2. Контракт бойынша офицерлер құрамындағы лауазымдарда қызмет атқаруға ниет бiлдiрген әскери қызметшiлер командасына рапорт бередi. </w:t>
      </w:r>
      <w:r>
        <w:br/>
      </w:r>
      <w:r>
        <w:rPr>
          <w:rFonts w:ascii="Times New Roman"/>
          <w:b w:val="false"/>
          <w:i w:val="false"/>
          <w:color w:val="000000"/>
          <w:sz w:val="28"/>
        </w:rPr>
        <w:t xml:space="preserve">
      3. Запастағы адамдар арасынан контракт бойынша әскери қызметке алу үшiн кандидаттарды Қазақстан Республикасының Қорғаныс министрлiгi кадрлар басқармасының өтiнiмi бойынша әскери комиссариаттар iрiктейдi. </w:t>
      </w:r>
      <w:r>
        <w:br/>
      </w:r>
      <w:r>
        <w:rPr>
          <w:rFonts w:ascii="Times New Roman"/>
          <w:b w:val="false"/>
          <w:i w:val="false"/>
          <w:color w:val="000000"/>
          <w:sz w:val="28"/>
        </w:rPr>
        <w:t xml:space="preserve">
      4. Офицер ретiнде әскери қызметке орналасқысы келетiн Қарулы Күштердiң запасындағы, сондай-ақ әйелдер әскери есепте тұратын жерiндегi әскери комиссариатқа мынадай құжаттарды: </w:t>
      </w:r>
      <w:r>
        <w:br/>
      </w:r>
      <w:r>
        <w:rPr>
          <w:rFonts w:ascii="Times New Roman"/>
          <w:b w:val="false"/>
          <w:i w:val="false"/>
          <w:color w:val="000000"/>
          <w:sz w:val="28"/>
        </w:rPr>
        <w:t xml:space="preserve">
      шарт бойынша әскери қызметке орналасқысы келетiндiгi туралы өзiнiң өтiнiшiн; </w:t>
      </w:r>
      <w:r>
        <w:br/>
      </w:r>
      <w:r>
        <w:rPr>
          <w:rFonts w:ascii="Times New Roman"/>
          <w:b w:val="false"/>
          <w:i w:val="false"/>
          <w:color w:val="000000"/>
          <w:sz w:val="28"/>
        </w:rPr>
        <w:t xml:space="preserve">
      өз қолымен жазған өмiрбаянын; </w:t>
      </w:r>
      <w:r>
        <w:br/>
      </w:r>
      <w:r>
        <w:rPr>
          <w:rFonts w:ascii="Times New Roman"/>
          <w:b w:val="false"/>
          <w:i w:val="false"/>
          <w:color w:val="000000"/>
          <w:sz w:val="28"/>
        </w:rPr>
        <w:t xml:space="preserve">
      бiлiмi туралы құжаттың көшiрмесiн; </w:t>
      </w:r>
      <w:r>
        <w:br/>
      </w:r>
      <w:r>
        <w:rPr>
          <w:rFonts w:ascii="Times New Roman"/>
          <w:b w:val="false"/>
          <w:i w:val="false"/>
          <w:color w:val="000000"/>
          <w:sz w:val="28"/>
        </w:rPr>
        <w:t xml:space="preserve">
      соңғы жұмыс (оқу) орнынан мiнездеменi; </w:t>
      </w:r>
      <w:r>
        <w:br/>
      </w:r>
      <w:r>
        <w:rPr>
          <w:rFonts w:ascii="Times New Roman"/>
          <w:b w:val="false"/>
          <w:i w:val="false"/>
          <w:color w:val="000000"/>
          <w:sz w:val="28"/>
        </w:rPr>
        <w:t xml:space="preserve">
      отбасының құрамы мен тұрған мекенi туралы анықтаманы түсiредi. </w:t>
      </w:r>
      <w:r>
        <w:br/>
      </w:r>
      <w:r>
        <w:rPr>
          <w:rFonts w:ascii="Times New Roman"/>
          <w:b w:val="false"/>
          <w:i w:val="false"/>
          <w:color w:val="000000"/>
          <w:sz w:val="28"/>
        </w:rPr>
        <w:t xml:space="preserve">
      Режимдiлiк бөлiмдерге немесе құпия жұмыстармен байланысты лауазымдарға тағайындалатын адамдардың құжаттары қолданылып жүрген заңдарға сәйкес ресiмделедi. </w:t>
      </w:r>
      <w:r>
        <w:br/>
      </w:r>
      <w:r>
        <w:rPr>
          <w:rFonts w:ascii="Times New Roman"/>
          <w:b w:val="false"/>
          <w:i w:val="false"/>
          <w:color w:val="000000"/>
          <w:sz w:val="28"/>
        </w:rPr>
        <w:t xml:space="preserve">
      5. облыстық әскери комиссариат офицерлер құрамы лауазымдарындағы әскери қызметке алу үшiн кандидаттың осы Ереженiң талаптарына сәйкестiгiн алдын-ала бағалайды. </w:t>
      </w:r>
      <w:r>
        <w:br/>
      </w:r>
      <w:r>
        <w:rPr>
          <w:rFonts w:ascii="Times New Roman"/>
          <w:b w:val="false"/>
          <w:i w:val="false"/>
          <w:color w:val="000000"/>
          <w:sz w:val="28"/>
        </w:rPr>
        <w:t xml:space="preserve">
      Офицерлердiң әскери қызметiне алу үшiн iрiктелген кандидаттардың құжаттары түскен өтiнiштерге сәйкес әскери бөлiмдердiң * командирлерiне (бастықтарына), ал өтiнiмдерден тыс құжаттар Қазақстан Республикасы Қорғаныс министрлiгiнiң кадрлар басқармасына жiберiледi. Әскери қызметке қабылдануы туралы шешiмдер шығарылатын адамдар жөнiнде әскери комиссариаттарға оларды ақырғы iрiктеу жүргiзу үшiн әскери бөлiмдерге жөнелту туралы шақырту қағаздары жiберiледi. Қалған адамдарға қабылданбау себептерi хабарланып, құжаттары қайтарылады. Осы Ережедегi әскери бөлiмдер дегенге сондай-ақ Қазақстан Республикасы Қорғаныс министрлiгiнiң мекемелерi, әскери оқу орындары, кәсiпорындары мен ұйымдары да жатады. </w:t>
      </w:r>
      <w:r>
        <w:br/>
      </w:r>
      <w:r>
        <w:rPr>
          <w:rFonts w:ascii="Times New Roman"/>
          <w:b w:val="false"/>
          <w:i w:val="false"/>
          <w:color w:val="000000"/>
          <w:sz w:val="28"/>
        </w:rPr>
        <w:t xml:space="preserve">
      6. Қарулы Күштердiң запасында тұрған адамдарды, сондай-ақ әйелдердi әскери бөлiмдерге жiберудi оларды әскери қызметке ресiмдеу орны бойынша әскери комиссариаттар жүзеге асырады. </w:t>
      </w:r>
      <w:r>
        <w:br/>
      </w:r>
      <w:r>
        <w:rPr>
          <w:rFonts w:ascii="Times New Roman"/>
          <w:b w:val="false"/>
          <w:i w:val="false"/>
          <w:color w:val="000000"/>
          <w:sz w:val="28"/>
        </w:rPr>
        <w:t xml:space="preserve">
      Әскери бөлiмнiң командирi келгендермен және ақырғы iрiктеуден өткендермен әскери қызмет атқару туралы контракт жасайды, ал әскери қызмет атқаруы туралы контракт жасалмағандарды тиiстi аудандық (қалалық) әскери комиссариаттарына iссапарға қайта жөнелтедi және олардың жеке iстерiн қабылданбау себептерiн көрсетiп қайтарады. </w:t>
      </w:r>
      <w:r>
        <w:br/>
      </w:r>
      <w:r>
        <w:rPr>
          <w:rFonts w:ascii="Times New Roman"/>
          <w:b w:val="false"/>
          <w:i w:val="false"/>
          <w:color w:val="000000"/>
          <w:sz w:val="28"/>
        </w:rPr>
        <w:t xml:space="preserve">
      7. Контрактiге қол қойылған адамдар әскери қызмет орнына Қазақстан Республикасы Қорғаныс министрлiгiнiң қаражаты есебiнен барады. </w:t>
      </w:r>
      <w:r>
        <w:br/>
      </w:r>
      <w:r>
        <w:rPr>
          <w:rFonts w:ascii="Times New Roman"/>
          <w:b w:val="false"/>
          <w:i w:val="false"/>
          <w:color w:val="000000"/>
          <w:sz w:val="28"/>
        </w:rPr>
        <w:t xml:space="preserve">
      8. Офицерлер құрамы лауазымдарындағы әскери қызмет атқару туралы контракт әскери қызметшi немесе әскери қызметке келетiн адам мен Қазақстан Республикасының Қорғаныс министрлiгi арасында жазбаша түрде қазақстан Республикасы Министрлер кабинетiнiң 1993 жылғы 5 қарашадағы N 1100 қаулысының N2 қосымшасымен белгiленген нысан бойынша жасалады. </w:t>
      </w:r>
      <w:r>
        <w:br/>
      </w:r>
      <w:r>
        <w:rPr>
          <w:rFonts w:ascii="Times New Roman"/>
          <w:b w:val="false"/>
          <w:i w:val="false"/>
          <w:color w:val="000000"/>
          <w:sz w:val="28"/>
        </w:rPr>
        <w:t xml:space="preserve">
      9. Контракт шарттарының орындалуына кепiлдiк беретiн Қазақстан Республикасының Қорғаныс министрлiгi атынан запастағы адамдармен, сондай-ақ Қазақстан Республикасы Қорғаныс министрiнiң қарамағындағы офицерлермен контрактiлер жасау құқы офицер құрамына адамдар тағайындауға арналған лауазымдардың номенклатурасына сәйкес жеке құрам бойынша бұйрықтармен толықтырылатын лауазымдарға офицерлер тағайындауға құқы бар командирлерге (бастықтарға) берiледi. </w:t>
      </w:r>
      <w:r>
        <w:br/>
      </w:r>
      <w:r>
        <w:rPr>
          <w:rFonts w:ascii="Times New Roman"/>
          <w:b w:val="false"/>
          <w:i w:val="false"/>
          <w:color w:val="000000"/>
          <w:sz w:val="28"/>
        </w:rPr>
        <w:t xml:space="preserve">
      Өздерiне бағынатын әскери бөлiмдер бойынша олар үшiн штатта полковникке дейiнгi әскери атақтар көзделген Қорғаныс министрiнiң орынбасарларына, Қазақстан Республикасы Қорғаныс министрлiгi басқармаларының (бөлiмдерiнiң), әскер түрлерi мен қызмет орындарының бастықтарына лауазымдарды толықтырған кезде осындай құқық берiледi. </w:t>
      </w:r>
      <w:r>
        <w:br/>
      </w:r>
      <w:r>
        <w:rPr>
          <w:rFonts w:ascii="Times New Roman"/>
          <w:b w:val="false"/>
          <w:i w:val="false"/>
          <w:color w:val="000000"/>
          <w:sz w:val="28"/>
        </w:rPr>
        <w:t xml:space="preserve">
      10. Әскери қызметтi өздерi алып отырған лауазымдарда атқарып жүрген офицерлермен контракт жасаған кезде олардың белгiленген талаптарға сәйкестiгiн анықтап, офицермен контрактiге қол қойылған соң әскери бөлiмнiң (оған тең жеке батальон командирiнен бастап және одан жоғары) командирi (бастығы) контрактiнi және оның жасалуы туралы өтiнiштi қызмет сатысы бойынша жiбередi. Қазақстан Республикасының Қорғаныс министрлiгi атынан контрактiге қол қою құқы осы Ереженiң 9-тармағында көрсетiлген командирлерге (бастықтарға) берiледi. </w:t>
      </w:r>
      <w:r>
        <w:br/>
      </w:r>
      <w:r>
        <w:rPr>
          <w:rFonts w:ascii="Times New Roman"/>
          <w:b w:val="false"/>
          <w:i w:val="false"/>
          <w:color w:val="000000"/>
          <w:sz w:val="28"/>
        </w:rPr>
        <w:t xml:space="preserve">
      11. Әскери бөлiмнiң командирiнiң (бастығының) жеке құрам бойынша бұйрықтарымен расталған контрактi жасалған күн офицер құрамы адамдарының, курсанттардың контракт бойынша әскери қызметiнiң басталуы болып саналады. </w:t>
      </w:r>
      <w:r>
        <w:br/>
      </w:r>
      <w:r>
        <w:rPr>
          <w:rFonts w:ascii="Times New Roman"/>
          <w:b w:val="false"/>
          <w:i w:val="false"/>
          <w:color w:val="000000"/>
          <w:sz w:val="28"/>
        </w:rPr>
        <w:t>
 </w:t>
      </w:r>
      <w:r>
        <w:br/>
      </w:r>
      <w:r>
        <w:rPr>
          <w:rFonts w:ascii="Times New Roman"/>
          <w:b w:val="false"/>
          <w:i w:val="false"/>
          <w:color w:val="000000"/>
          <w:sz w:val="28"/>
        </w:rPr>
        <w:t xml:space="preserve">
           II. Әскери оқу орындарында және кiшi офицерлер </w:t>
      </w:r>
      <w:r>
        <w:br/>
      </w:r>
      <w:r>
        <w:rPr>
          <w:rFonts w:ascii="Times New Roman"/>
          <w:b w:val="false"/>
          <w:i w:val="false"/>
          <w:color w:val="000000"/>
          <w:sz w:val="28"/>
        </w:rPr>
        <w:t xml:space="preserve">
                 даярлайтын курстарда оқитын адамдармен </w:t>
      </w:r>
      <w:r>
        <w:br/>
      </w:r>
      <w:r>
        <w:rPr>
          <w:rFonts w:ascii="Times New Roman"/>
          <w:b w:val="false"/>
          <w:i w:val="false"/>
          <w:color w:val="000000"/>
          <w:sz w:val="28"/>
        </w:rPr>
        <w:t xml:space="preserve">
             әскери қызмет атқару туралы контрактiлер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Әскери оқу орнының курсанты "Жалпыға бiрдей әскери мiндеттiлiк және әскери қызмет туралы" Қазақстан Республикасы Заңының 21-бабына сәйкес 1 оқу курсын бiтiрген соң, егерде оның жасы 18- ге толса, осы Ереженiң 21-тармағындағы "а" тармақшасында көзделгендей Қазақстан Республикасының Қарулы Күштерi кадрларының қатарында әскери қызмет атқару туралы контракт жасасады. </w:t>
      </w:r>
      <w:r>
        <w:br/>
      </w:r>
      <w:r>
        <w:rPr>
          <w:rFonts w:ascii="Times New Roman"/>
          <w:b w:val="false"/>
          <w:i w:val="false"/>
          <w:color w:val="000000"/>
          <w:sz w:val="28"/>
        </w:rPr>
        <w:t xml:space="preserve">
      13. Офицер атағы жоқ, әскери қызметтi контракт бойынша атқарып жүрiп, әскери оқу орнына түскен әскери қызметшi оқуға түскен соң қолма-қол осы Ереженiң 21-тармағындағы "а" тармақшасында көзделгендей жаңа контракт жасалады. </w:t>
      </w:r>
      <w:r>
        <w:br/>
      </w:r>
      <w:r>
        <w:rPr>
          <w:rFonts w:ascii="Times New Roman"/>
          <w:b w:val="false"/>
          <w:i w:val="false"/>
          <w:color w:val="000000"/>
          <w:sz w:val="28"/>
        </w:rPr>
        <w:t xml:space="preserve">
      14. Өз еркiмен кiшi офицерлер даярлау жөнiндегi курстарға жiберiлушi әскери қызметшiмен осы Ережеде көзделген контрактiлер түрлерiнiң бiрi жасалынады. </w:t>
      </w:r>
      <w:r>
        <w:br/>
      </w:r>
      <w:r>
        <w:rPr>
          <w:rFonts w:ascii="Times New Roman"/>
          <w:b w:val="false"/>
          <w:i w:val="false"/>
          <w:color w:val="000000"/>
          <w:sz w:val="28"/>
        </w:rPr>
        <w:t xml:space="preserve">
      15. Контрактiнi бұзған, әскери оқу орнынан денсаулық жағдайы, үлгермеуi бойынша немесе тәртiпсiздiгi бойынша шығарылған курсанттар Қазақстан Республикасы Қарулы Күштерiнiң Бас штабы бастығының өкiмi бойынша әскери қызметтi одан әрi жалғастыру үшiн бөлiмдерге жiберiледi немесе запасқа шығарылады. </w:t>
      </w:r>
      <w:r>
        <w:br/>
      </w:r>
      <w:r>
        <w:rPr>
          <w:rFonts w:ascii="Times New Roman"/>
          <w:b w:val="false"/>
          <w:i w:val="false"/>
          <w:color w:val="000000"/>
          <w:sz w:val="28"/>
        </w:rPr>
        <w:t xml:space="preserve">
      16. Қазақстан Республикасы Қорғаныс министрлiгiнiң әскери оқу орындарында оқып жүрген курсанттармен контрактiнi әскери оқу орнының бастығы жасайды. </w:t>
      </w:r>
      <w:r>
        <w:br/>
      </w:r>
      <w:r>
        <w:rPr>
          <w:rFonts w:ascii="Times New Roman"/>
          <w:b w:val="false"/>
          <w:i w:val="false"/>
          <w:color w:val="000000"/>
          <w:sz w:val="28"/>
        </w:rPr>
        <w:t xml:space="preserve">
      17. Басқа мемлекеттердiң әскери оқу орындарында оқитын, сондай-ақ кiшi офицерлердi даярлау жөнiндегi курстарда оқып жүрген әскери қызметшiлермен контрактiнi Қазақстан Республикасының Қорғаныс министрлiгiнiң өкiлi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Офицерлер құрамы лауазымындағы әскери </w:t>
      </w:r>
      <w:r>
        <w:br/>
      </w:r>
      <w:r>
        <w:rPr>
          <w:rFonts w:ascii="Times New Roman"/>
          <w:b w:val="false"/>
          <w:i w:val="false"/>
          <w:color w:val="000000"/>
          <w:sz w:val="28"/>
        </w:rPr>
        <w:t xml:space="preserve">
               қызметке контракт бойынша орналасатын </w:t>
      </w:r>
      <w:r>
        <w:br/>
      </w:r>
      <w:r>
        <w:rPr>
          <w:rFonts w:ascii="Times New Roman"/>
          <w:b w:val="false"/>
          <w:i w:val="false"/>
          <w:color w:val="000000"/>
          <w:sz w:val="28"/>
        </w:rPr>
        <w:t xml:space="preserve">
                   адамдарға қойылатын талаптар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Контракт бойынша офицерлер құрамы лауазымдарындағы әскери қызметке орналасатын адамдар Қарулы Күштерде ССРО Қорғаныс министрiнiң 1987 жылғы N 260 Бұйрығымен енгiзiлген Медициналық куәландыру туралы Ережеге (бейбiт және соғыс уақытында)сәйкес медициналық куәландырудан өткiзiледi. Медициналық куәландыру қорытындылары бойынша олардың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әскери қызметке жарамдығы туралы шешiм қабылданады.</w:t>
      </w:r>
    </w:p>
    <w:p>
      <w:pPr>
        <w:spacing w:after="0"/>
        <w:ind w:left="0"/>
        <w:jc w:val="both"/>
      </w:pPr>
      <w:r>
        <w:rPr>
          <w:rFonts w:ascii="Times New Roman"/>
          <w:b w:val="false"/>
          <w:i w:val="false"/>
          <w:color w:val="000000"/>
          <w:sz w:val="28"/>
        </w:rPr>
        <w:t>     19. Контракт бойынша әскери қызметке алынушылар:</w:t>
      </w:r>
    </w:p>
    <w:p>
      <w:pPr>
        <w:spacing w:after="0"/>
        <w:ind w:left="0"/>
        <w:jc w:val="both"/>
      </w:pPr>
      <w:r>
        <w:rPr>
          <w:rFonts w:ascii="Times New Roman"/>
          <w:b w:val="false"/>
          <w:i w:val="false"/>
          <w:color w:val="000000"/>
          <w:sz w:val="28"/>
        </w:rPr>
        <w:t>     бiлiм цензiсi жөнiндегi;</w:t>
      </w:r>
    </w:p>
    <w:p>
      <w:pPr>
        <w:spacing w:after="0"/>
        <w:ind w:left="0"/>
        <w:jc w:val="both"/>
      </w:pPr>
      <w:r>
        <w:rPr>
          <w:rFonts w:ascii="Times New Roman"/>
          <w:b w:val="false"/>
          <w:i w:val="false"/>
          <w:color w:val="000000"/>
          <w:sz w:val="28"/>
        </w:rPr>
        <w:t>     кәсiптiк даярлық деңгейi жөнiндегi;</w:t>
      </w:r>
    </w:p>
    <w:p>
      <w:pPr>
        <w:spacing w:after="0"/>
        <w:ind w:left="0"/>
        <w:jc w:val="both"/>
      </w:pPr>
      <w:r>
        <w:rPr>
          <w:rFonts w:ascii="Times New Roman"/>
          <w:b w:val="false"/>
          <w:i w:val="false"/>
          <w:color w:val="000000"/>
          <w:sz w:val="28"/>
        </w:rPr>
        <w:t>     моральдық-психологиялық сапасы жөнiндегi;</w:t>
      </w:r>
    </w:p>
    <w:p>
      <w:pPr>
        <w:spacing w:after="0"/>
        <w:ind w:left="0"/>
        <w:jc w:val="both"/>
      </w:pPr>
      <w:r>
        <w:rPr>
          <w:rFonts w:ascii="Times New Roman"/>
          <w:b w:val="false"/>
          <w:i w:val="false"/>
          <w:color w:val="000000"/>
          <w:sz w:val="28"/>
        </w:rPr>
        <w:t xml:space="preserve">     дене шынықтыру нормативтерiн орындауы жөнiндегi қойылатын </w:t>
      </w:r>
    </w:p>
    <w:p>
      <w:pPr>
        <w:spacing w:after="0"/>
        <w:ind w:left="0"/>
        <w:jc w:val="both"/>
      </w:pPr>
      <w:r>
        <w:rPr>
          <w:rFonts w:ascii="Times New Roman"/>
          <w:b w:val="false"/>
          <w:i w:val="false"/>
          <w:color w:val="000000"/>
          <w:sz w:val="28"/>
        </w:rPr>
        <w:t>талаптарға сай болуы тиiс.</w:t>
      </w:r>
    </w:p>
    <w:p>
      <w:pPr>
        <w:spacing w:after="0"/>
        <w:ind w:left="0"/>
        <w:jc w:val="both"/>
      </w:pPr>
      <w:r>
        <w:rPr>
          <w:rFonts w:ascii="Times New Roman"/>
          <w:b w:val="false"/>
          <w:i w:val="false"/>
          <w:color w:val="000000"/>
          <w:sz w:val="28"/>
        </w:rPr>
        <w:t>     Аталған талаптар мен нормативтердi Қазақстан Республикасының</w:t>
      </w:r>
    </w:p>
    <w:p>
      <w:pPr>
        <w:spacing w:after="0"/>
        <w:ind w:left="0"/>
        <w:jc w:val="both"/>
      </w:pPr>
      <w:r>
        <w:rPr>
          <w:rFonts w:ascii="Times New Roman"/>
          <w:b w:val="false"/>
          <w:i w:val="false"/>
          <w:color w:val="000000"/>
          <w:sz w:val="28"/>
        </w:rPr>
        <w:t>Қорғаныс министрi белгiлейдi.</w:t>
      </w:r>
    </w:p>
    <w:p>
      <w:pPr>
        <w:spacing w:after="0"/>
        <w:ind w:left="0"/>
        <w:jc w:val="both"/>
      </w:pPr>
      <w:r>
        <w:rPr>
          <w:rFonts w:ascii="Times New Roman"/>
          <w:b w:val="false"/>
          <w:i w:val="false"/>
          <w:color w:val="000000"/>
          <w:sz w:val="28"/>
        </w:rPr>
        <w:t>     20. Контракт бойынша қызмет атқару үшiн адамдардың белгiленген</w:t>
      </w:r>
    </w:p>
    <w:p>
      <w:pPr>
        <w:spacing w:after="0"/>
        <w:ind w:left="0"/>
        <w:jc w:val="both"/>
      </w:pPr>
      <w:r>
        <w:rPr>
          <w:rFonts w:ascii="Times New Roman"/>
          <w:b w:val="false"/>
          <w:i w:val="false"/>
          <w:color w:val="000000"/>
          <w:sz w:val="28"/>
        </w:rPr>
        <w:t>талаптарға сәйкестiгiн айқындау әскери бөлiмдердiң, сондай-ақ</w:t>
      </w:r>
    </w:p>
    <w:p>
      <w:pPr>
        <w:spacing w:after="0"/>
        <w:ind w:left="0"/>
        <w:jc w:val="both"/>
      </w:pPr>
      <w:r>
        <w:rPr>
          <w:rFonts w:ascii="Times New Roman"/>
          <w:b w:val="false"/>
          <w:i w:val="false"/>
          <w:color w:val="000000"/>
          <w:sz w:val="28"/>
        </w:rPr>
        <w:t>Қазақстан Республикасы Қорғаныс министрлiгiнiң тұрақты жұмыс iстейтiн</w:t>
      </w:r>
    </w:p>
    <w:p>
      <w:pPr>
        <w:spacing w:after="0"/>
        <w:ind w:left="0"/>
        <w:jc w:val="both"/>
      </w:pPr>
      <w:r>
        <w:rPr>
          <w:rFonts w:ascii="Times New Roman"/>
          <w:b w:val="false"/>
          <w:i w:val="false"/>
          <w:color w:val="000000"/>
          <w:sz w:val="28"/>
        </w:rPr>
        <w:t xml:space="preserve">аттестациялық комиссияларына жүктеледi.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Офицерлер құрамы лауазымындағы әскери</w:t>
      </w:r>
    </w:p>
    <w:p>
      <w:pPr>
        <w:spacing w:after="0"/>
        <w:ind w:left="0"/>
        <w:jc w:val="both"/>
      </w:pPr>
      <w:r>
        <w:rPr>
          <w:rFonts w:ascii="Times New Roman"/>
          <w:b w:val="false"/>
          <w:i w:val="false"/>
          <w:color w:val="000000"/>
          <w:sz w:val="28"/>
        </w:rPr>
        <w:t>          қызметтi атқару туралы контрактiлердiң түрлерi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Офицер құрамы лауазымдарындағы әскери қызметке орналасарда</w:t>
      </w:r>
    </w:p>
    <w:p>
      <w:pPr>
        <w:spacing w:after="0"/>
        <w:ind w:left="0"/>
        <w:jc w:val="both"/>
      </w:pPr>
      <w:r>
        <w:rPr>
          <w:rFonts w:ascii="Times New Roman"/>
          <w:b w:val="false"/>
          <w:i w:val="false"/>
          <w:color w:val="000000"/>
          <w:sz w:val="28"/>
        </w:rPr>
        <w:t>төмендегi контрактiлердiң бiр түрi:</w:t>
      </w:r>
    </w:p>
    <w:p>
      <w:pPr>
        <w:spacing w:after="0"/>
        <w:ind w:left="0"/>
        <w:jc w:val="both"/>
      </w:pPr>
      <w:r>
        <w:rPr>
          <w:rFonts w:ascii="Times New Roman"/>
          <w:b w:val="false"/>
          <w:i w:val="false"/>
          <w:color w:val="000000"/>
          <w:sz w:val="28"/>
        </w:rPr>
        <w:t xml:space="preserve">     а) Қазақстан Республикасының Қарулы Күштерi кадрларының </w:t>
      </w:r>
    </w:p>
    <w:p>
      <w:pPr>
        <w:spacing w:after="0"/>
        <w:ind w:left="0"/>
        <w:jc w:val="both"/>
      </w:pPr>
      <w:r>
        <w:rPr>
          <w:rFonts w:ascii="Times New Roman"/>
          <w:b w:val="false"/>
          <w:i w:val="false"/>
          <w:color w:val="000000"/>
          <w:sz w:val="28"/>
        </w:rPr>
        <w:t>қатарында әскери қызмет атқару туралы контракт;</w:t>
      </w:r>
    </w:p>
    <w:p>
      <w:pPr>
        <w:spacing w:after="0"/>
        <w:ind w:left="0"/>
        <w:jc w:val="both"/>
      </w:pPr>
      <w:r>
        <w:rPr>
          <w:rFonts w:ascii="Times New Roman"/>
          <w:b w:val="false"/>
          <w:i w:val="false"/>
          <w:color w:val="000000"/>
          <w:sz w:val="28"/>
        </w:rPr>
        <w:t>     б) нақтылы әскери бөлiмдегi офицер лауазымдарында әскери қызмет</w:t>
      </w:r>
    </w:p>
    <w:p>
      <w:pPr>
        <w:spacing w:after="0"/>
        <w:ind w:left="0"/>
        <w:jc w:val="both"/>
      </w:pPr>
      <w:r>
        <w:rPr>
          <w:rFonts w:ascii="Times New Roman"/>
          <w:b w:val="false"/>
          <w:i w:val="false"/>
          <w:color w:val="000000"/>
          <w:sz w:val="28"/>
        </w:rPr>
        <w:t>атқару туралы контракт;</w:t>
      </w:r>
    </w:p>
    <w:p>
      <w:pPr>
        <w:spacing w:after="0"/>
        <w:ind w:left="0"/>
        <w:jc w:val="both"/>
      </w:pPr>
      <w:r>
        <w:rPr>
          <w:rFonts w:ascii="Times New Roman"/>
          <w:b w:val="false"/>
          <w:i w:val="false"/>
          <w:color w:val="000000"/>
          <w:sz w:val="28"/>
        </w:rPr>
        <w:t>     в) нақтылы әскери бөлiмдегi нақтылы офицер лауазымындағы әскери</w:t>
      </w:r>
    </w:p>
    <w:p>
      <w:pPr>
        <w:spacing w:after="0"/>
        <w:ind w:left="0"/>
        <w:jc w:val="both"/>
      </w:pPr>
      <w:r>
        <w:rPr>
          <w:rFonts w:ascii="Times New Roman"/>
          <w:b w:val="false"/>
          <w:i w:val="false"/>
          <w:color w:val="000000"/>
          <w:sz w:val="28"/>
        </w:rPr>
        <w:t>қызмет атқаруы туралы контракт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 Осы Ереженiң 21- тармағындағы "а" тармақшасында көзделгендей контракт жасасқан офицерлер кадрлық офицерлер болып саналады. </w:t>
      </w:r>
      <w:r>
        <w:br/>
      </w:r>
      <w:r>
        <w:rPr>
          <w:rFonts w:ascii="Times New Roman"/>
          <w:b w:val="false"/>
          <w:i w:val="false"/>
          <w:color w:val="000000"/>
          <w:sz w:val="28"/>
        </w:rPr>
        <w:t xml:space="preserve">
      Осы Ереженiң 21-тармағындағы "б" және "в" тармақшаларында көзделгендей контракт жасасқан офицерлер, қысқа мерзiмдi қызмет атқарушы офицерлер болып саналады. </w:t>
      </w:r>
      <w:r>
        <w:br/>
      </w:r>
      <w:r>
        <w:rPr>
          <w:rFonts w:ascii="Times New Roman"/>
          <w:b w:val="false"/>
          <w:i w:val="false"/>
          <w:color w:val="000000"/>
          <w:sz w:val="28"/>
        </w:rPr>
        <w:t xml:space="preserve">
      23. Осы Ереженiң 21-тармағындағы "б" және "в" тармақшаларында көзделген контракт бойынша қызмет атқарушы офицерлер полковниктерi (I рангтегi капитандар) немесе жоғары дәрежелi офицерлер қызмет атқаратын лауазымдарға, әдетте, тағайындалмайды және оқу үшiн әскери академияларға жiберiлмейдi. </w:t>
      </w:r>
      <w:r>
        <w:br/>
      </w:r>
      <w:r>
        <w:rPr>
          <w:rFonts w:ascii="Times New Roman"/>
          <w:b w:val="false"/>
          <w:i w:val="false"/>
          <w:color w:val="000000"/>
          <w:sz w:val="28"/>
        </w:rPr>
        <w:t xml:space="preserve">
      24. Әскери қызмет атқару туралы контрактiнiң өзге түрi жасалған жағдайда оған қол қойған тараптардың келiсiмiмен әскери қызмет атқару туралы контракт мерзiмiнен бұрын бұзыла алады. </w:t>
      </w:r>
      <w:r>
        <w:br/>
      </w:r>
      <w:r>
        <w:rPr>
          <w:rFonts w:ascii="Times New Roman"/>
          <w:b w:val="false"/>
          <w:i w:val="false"/>
          <w:color w:val="000000"/>
          <w:sz w:val="28"/>
        </w:rPr>
        <w:t>
 </w:t>
      </w:r>
      <w:r>
        <w:br/>
      </w:r>
      <w:r>
        <w:rPr>
          <w:rFonts w:ascii="Times New Roman"/>
          <w:b w:val="false"/>
          <w:i w:val="false"/>
          <w:color w:val="000000"/>
          <w:sz w:val="28"/>
        </w:rPr>
        <w:t xml:space="preserve">
           V. Контракт бойынша әскери қызметтiң мерзiмдерi </w:t>
      </w:r>
      <w:r>
        <w:br/>
      </w:r>
      <w:r>
        <w:rPr>
          <w:rFonts w:ascii="Times New Roman"/>
          <w:b w:val="false"/>
          <w:i w:val="false"/>
          <w:color w:val="000000"/>
          <w:sz w:val="28"/>
        </w:rPr>
        <w:t xml:space="preserve">
      25. Офицерлер құрамы лауазымдарындағы әскери қызмет атқару туралы контракт </w:t>
      </w:r>
      <w:r>
        <w:br/>
      </w:r>
      <w:r>
        <w:rPr>
          <w:rFonts w:ascii="Times New Roman"/>
          <w:b w:val="false"/>
          <w:i w:val="false"/>
          <w:color w:val="000000"/>
          <w:sz w:val="28"/>
        </w:rPr>
        <w:t xml:space="preserve">
      осы Ереженiң 21-тармағындағы "а" тармақшасы бойынша: </w:t>
      </w:r>
      <w:r>
        <w:br/>
      </w:r>
      <w:r>
        <w:rPr>
          <w:rFonts w:ascii="Times New Roman"/>
          <w:b w:val="false"/>
          <w:i w:val="false"/>
          <w:color w:val="000000"/>
          <w:sz w:val="28"/>
        </w:rPr>
        <w:t xml:space="preserve">
      - әскери оқу орындарының курсанттарымен, сондай-ақ кiшi офицерлер даярлау жөнiндегi курстарға жiберiлген әскери қызметшiлермен оқу мерзiмiне және олар әскери оқу орнын бiтiрген соң әрбiр бес жыл сайын ұзартуға құқы болатын немесе әскери қызметтегi шектеулi жасына жеткенге дейiн әскери қызмет атқарудың 10 күнтiзбелiк жылына; </w:t>
      </w:r>
      <w:r>
        <w:br/>
      </w:r>
      <w:r>
        <w:rPr>
          <w:rFonts w:ascii="Times New Roman"/>
          <w:b w:val="false"/>
          <w:i w:val="false"/>
          <w:color w:val="000000"/>
          <w:sz w:val="28"/>
        </w:rPr>
        <w:t xml:space="preserve">
      - өздерi отырған лауазымдарда әскери қызмет атқарып жүрген офицерлермен; екi жылға шақырылған офицерлермен шақыру бойынша қызмет мерзiмi бiткен соң; осы Ереженiң 21-тармағындағы "б" және "в" тармақшаларында көзделген контракт бойынша әскери қызмет мерзiмi аяқталған соң қысқа мерзiмдi әскери қызметтiң офицерлерiмен - кейiннен әрбiр бес жыл сайын ұзартылатын офицерлiк лауазымдарда 10 күнтiзбелiк жыл қызмет еткенге дейiнгi немесе әскери қызметте болудың шектеулi жасына жеткенге дейiнгi мерзiмге;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Ереженiң 21-тармағындағы "б" және "в" тармақшалары бойынша;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өздерi отырған лауазымдарда әскери қызмет атқарып жүрген офицерлермен; осы Ереженiң 21-тармағындағы "а" тармақшасында көрсетiлген контракт мерзiмi бiтiсiмен кадрлар қатарындағы офицерлермен; екi жылға әскери қызметке шақырылған офицерлермен; кiшi офицерлер даярлау жөнiндегi курстарға жiберiлген әскери қызметшiлермен; запастағы офицерлермен - әрбiр бес жыл сайын ұзартуға құқы болатын үш жылға контракт жасалынады. </w:t>
      </w:r>
      <w:r>
        <w:br/>
      </w:r>
      <w:r>
        <w:rPr>
          <w:rFonts w:ascii="Times New Roman"/>
          <w:b w:val="false"/>
          <w:i w:val="false"/>
          <w:color w:val="000000"/>
          <w:sz w:val="28"/>
        </w:rPr>
        <w:t xml:space="preserve">
      Әскери қызметте болудың шектеулi жасына жеткенге дейiн контракт аз мерзiмге ұзартылуы мүмкiн. </w:t>
      </w:r>
      <w:r>
        <w:br/>
      </w:r>
      <w:r>
        <w:rPr>
          <w:rFonts w:ascii="Times New Roman"/>
          <w:b w:val="false"/>
          <w:i w:val="false"/>
          <w:color w:val="000000"/>
          <w:sz w:val="28"/>
        </w:rPr>
        <w:t xml:space="preserve">
      Осы Ереженiң 21-тармағындағы "в" тармақшасында көзделген офицерлер құрамы лауазымдарында әскери қызмет атқару туралы контракт бiр мерзiмге ғана жасалына алады. </w:t>
      </w:r>
      <w:r>
        <w:br/>
      </w:r>
      <w:r>
        <w:rPr>
          <w:rFonts w:ascii="Times New Roman"/>
          <w:b w:val="false"/>
          <w:i w:val="false"/>
          <w:color w:val="000000"/>
          <w:sz w:val="28"/>
        </w:rPr>
        <w:t xml:space="preserve">
      26. Әскери академияға, адъюнктураға немесе әскери докторантураға түскен кадрлар қатарындағы офицерлермен, бұрын жасалған контрактiге қарамастан, Қазақстан Республикасы Қорғаныс министрлiгiнiң өкiлi осы Ереженiң 21-тармағындағы "а" қосымшасында көзделген оқу кезеңiне және оқу орнын бiтiргеннен кейiнгi бес жылға жаңадан контракт жасайды. </w:t>
      </w:r>
      <w:r>
        <w:br/>
      </w:r>
      <w:r>
        <w:rPr>
          <w:rFonts w:ascii="Times New Roman"/>
          <w:b w:val="false"/>
          <w:i w:val="false"/>
          <w:color w:val="000000"/>
          <w:sz w:val="28"/>
        </w:rPr>
        <w:t xml:space="preserve">
      27. Әскери бөлiмнiң командирi шешiм қабылдайды және контрактiнiң жасалғаны немесе онымен контрактi жасаудан бас тартылғаны туралы қолданылатын контрактiнiң мерзiмi бiткенге дейiн үш айдан кешiктiрмей әскери қызметшiге хабарлайды.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Әскери қызметтен босату </w:t>
      </w:r>
      <w:r>
        <w:br/>
      </w:r>
      <w:r>
        <w:rPr>
          <w:rFonts w:ascii="Times New Roman"/>
          <w:b w:val="false"/>
          <w:i w:val="false"/>
          <w:color w:val="000000"/>
          <w:sz w:val="28"/>
        </w:rPr>
        <w:t xml:space="preserve">
      28. Әскери қызметтi контракт бойынша атқарып жүрген офицерлердi запасқа шығару "Жалпыға бiрдей әскери мiндеттiлiк пен әскери қызмет туралы" Қазақстан Республикасының Заңында көзделген мынадай негiздер бойынша (Қарулы Күштердегi офицер құрамының әскери қызмет атқаруы туралы Ережедегi негiздерден басқа): </w:t>
      </w:r>
      <w:r>
        <w:br/>
      </w:r>
      <w:r>
        <w:rPr>
          <w:rFonts w:ascii="Times New Roman"/>
          <w:b w:val="false"/>
          <w:i w:val="false"/>
          <w:color w:val="000000"/>
          <w:sz w:val="28"/>
        </w:rPr>
        <w:t xml:space="preserve">
      а) қызмет мерзiмiндегi еңбегi бойынша (Заңның 12-бабындағы 3-бөлiгiнiң "а" тармағы) - контрактiде көрсетiлген қызмет мерзiмiнiң аяқталуы бойынша; </w:t>
      </w:r>
      <w:r>
        <w:br/>
      </w:r>
      <w:r>
        <w:rPr>
          <w:rFonts w:ascii="Times New Roman"/>
          <w:b w:val="false"/>
          <w:i w:val="false"/>
          <w:color w:val="000000"/>
          <w:sz w:val="28"/>
        </w:rPr>
        <w:t xml:space="preserve">
      б) контрактiнiң бұзылуына байланысты (Заңның 22-бабындағы, 3-бөлiгiнiң "д" тармағы) әскери қызметтен мерзiмiнен бұрын босату туралы рапорт берген жағдайда офицердiң инициативасы мен ықтияры бойынша; </w:t>
      </w:r>
      <w:r>
        <w:br/>
      </w:r>
      <w:r>
        <w:rPr>
          <w:rFonts w:ascii="Times New Roman"/>
          <w:b w:val="false"/>
          <w:i w:val="false"/>
          <w:color w:val="000000"/>
          <w:sz w:val="28"/>
        </w:rPr>
        <w:t xml:space="preserve">
      в) отбасы жағдайлары немесе басқа да маңызды себептер бойынша (Заңның 22-бабындағы, 3-бөлiгiнiң "е" тармағы); </w:t>
      </w:r>
      <w:r>
        <w:br/>
      </w:r>
      <w:r>
        <w:rPr>
          <w:rFonts w:ascii="Times New Roman"/>
          <w:b w:val="false"/>
          <w:i w:val="false"/>
          <w:color w:val="000000"/>
          <w:sz w:val="28"/>
        </w:rPr>
        <w:t xml:space="preserve">
      - әскери қызметтi орындауға кедергi келтiретiн отбасы жағдайлары қалыптасқанда. Бұл ретте отбасы жағдайлары деп әйелiмен (күйеуiмен) болған қайғылы оқиғалар яки офицердiң ата-анасы немесе зайыбы оның тарапынан үнемi күтiм болуын қажет ететiн жағдайлар түсiнiледi - отбасылық-мүлiктiк тексеру актiсi және әскери-дәрiгерлiк комиссияның қаулысы негiзiнде; </w:t>
      </w:r>
      <w:r>
        <w:br/>
      </w:r>
      <w:r>
        <w:rPr>
          <w:rFonts w:ascii="Times New Roman"/>
          <w:b w:val="false"/>
          <w:i w:val="false"/>
          <w:color w:val="000000"/>
          <w:sz w:val="28"/>
        </w:rPr>
        <w:t xml:space="preserve">
      - мемлекеттiк өкiмет пен басқару органдарына сайланбалы лауазымдарға сайланған кезде жүзеге асырылады. </w:t>
      </w:r>
      <w:r>
        <w:br/>
      </w:r>
      <w:r>
        <w:rPr>
          <w:rFonts w:ascii="Times New Roman"/>
          <w:b w:val="false"/>
          <w:i w:val="false"/>
          <w:color w:val="000000"/>
          <w:sz w:val="28"/>
        </w:rPr>
        <w:t xml:space="preserve">
      29. ССРО Қорғаныс министрiнiң 1985 жылғы N 100 бұйрығымен күшiне енгiзiлген Қарулы Күштердiң офицерлер құрамының әскери қызмет атқару туралы Ереженiң 59-бабындағы "д" тармағында, 61, 62 баптарында, сондай-ақ осы Ереженiң 28-тармағындағы "б" тармақшасында көзделген негiздер бойынша контракт мерзiмiнен бұрын бұзылып, офицер әскери қызметтен босатылған жағдайда кiнәлi жақ қолданылып жүрген заңдарға сәйкес жауапкершiлiкке тартылады. </w:t>
      </w:r>
      <w:r>
        <w:br/>
      </w:r>
      <w:r>
        <w:rPr>
          <w:rFonts w:ascii="Times New Roman"/>
          <w:b w:val="false"/>
          <w:i w:val="false"/>
          <w:color w:val="000000"/>
          <w:sz w:val="28"/>
        </w:rPr>
        <w:t>
 </w:t>
      </w:r>
    </w:p>
    <w:bookmarkEnd w:id="5"/>
    <w:bookmarkStart w:name="z12" w:id="6"/>
    <w:p>
      <w:pPr>
        <w:spacing w:after="0"/>
        <w:ind w:left="0"/>
        <w:jc w:val="both"/>
      </w:pPr>
      <w:r>
        <w:rPr>
          <w:rFonts w:ascii="Times New Roman"/>
          <w:b w:val="false"/>
          <w:i w:val="false"/>
          <w:color w:val="000000"/>
          <w:sz w:val="28"/>
        </w:rPr>
        <w:t>
                                          Қазақстан Республикасы</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5 қарашадағы</w:t>
      </w:r>
    </w:p>
    <w:p>
      <w:pPr>
        <w:spacing w:after="0"/>
        <w:ind w:left="0"/>
        <w:jc w:val="both"/>
      </w:pPr>
      <w:r>
        <w:rPr>
          <w:rFonts w:ascii="Times New Roman"/>
          <w:b w:val="false"/>
          <w:i w:val="false"/>
          <w:color w:val="000000"/>
          <w:sz w:val="28"/>
        </w:rPr>
        <w:t>                                             N 1100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Әскери қызмет атқару туралы </w:t>
      </w:r>
    </w:p>
    <w:bookmarkEnd w:id="7"/>
    <w:bookmarkStart w:name="z14"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КОНТРАКТ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Қорғаныс министрлiгi жағынан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(лауазымы, әскери атағы, тегi, аты, әкесiнiң 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әскери қызметшi______________________________________________________</w:t>
      </w:r>
    </w:p>
    <w:p>
      <w:pPr>
        <w:spacing w:after="0"/>
        <w:ind w:left="0"/>
        <w:jc w:val="both"/>
      </w:pPr>
      <w:r>
        <w:rPr>
          <w:rFonts w:ascii="Times New Roman"/>
          <w:b w:val="false"/>
          <w:i w:val="false"/>
          <w:color w:val="000000"/>
          <w:sz w:val="28"/>
        </w:rPr>
        <w:t>                 (лауазымы, әскери атағы, тегi, аты, әкесiнiң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төмендегiлер бойынша контракт жасасты: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Әскери қызметшi_____________________________________________ </w:t>
      </w:r>
    </w:p>
    <w:p>
      <w:pPr>
        <w:spacing w:after="0"/>
        <w:ind w:left="0"/>
        <w:jc w:val="both"/>
      </w:pPr>
      <w:r>
        <w:rPr>
          <w:rFonts w:ascii="Times New Roman"/>
          <w:b w:val="false"/>
          <w:i w:val="false"/>
          <w:color w:val="000000"/>
          <w:sz w:val="28"/>
        </w:rPr>
        <w:t>                                  (тегi, инициалдары)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әскери қызмет атқаруды реттейтiн "Жалпыға бiрдей әскери мiндеттiлiк пен әскери қызмет туралы". "Әскери қызметшiлер мен олардың отбасы мүшелерiнiң мәртебесi және оларды әлеуметтiк қорғау туралы", "Әскери қызметшiлердi, iшкi iстер органдарының басшы және қатардағы құрамының адамдары мен олардың отбасыларын зейнетақымен қамсыздандыру туралы" </w:t>
      </w:r>
    </w:p>
    <w:bookmarkStart w:name="z15"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Қазақстан Республикасы Заңдарының, Офицерлер құрамы лауазымдарында</w:t>
      </w:r>
    </w:p>
    <w:p>
      <w:pPr>
        <w:spacing w:after="0"/>
        <w:ind w:left="0"/>
        <w:jc w:val="both"/>
      </w:pPr>
      <w:r>
        <w:rPr>
          <w:rFonts w:ascii="Times New Roman"/>
          <w:b w:val="false"/>
          <w:i w:val="false"/>
          <w:color w:val="000000"/>
          <w:sz w:val="28"/>
        </w:rPr>
        <w:t xml:space="preserve">әскери қызмет атқару мен осы әскери қызметшiлердi Қазақстан </w:t>
      </w:r>
    </w:p>
    <w:p>
      <w:pPr>
        <w:spacing w:after="0"/>
        <w:ind w:left="0"/>
        <w:jc w:val="both"/>
      </w:pPr>
      <w:r>
        <w:rPr>
          <w:rFonts w:ascii="Times New Roman"/>
          <w:b w:val="false"/>
          <w:i w:val="false"/>
          <w:color w:val="000000"/>
          <w:sz w:val="28"/>
        </w:rPr>
        <w:t>Республикасының Қарулы Күштерiнен босату туралы контрактiлер жасасудың</w:t>
      </w:r>
    </w:p>
    <w:p>
      <w:pPr>
        <w:spacing w:after="0"/>
        <w:ind w:left="0"/>
        <w:jc w:val="both"/>
      </w:pPr>
      <w:r>
        <w:rPr>
          <w:rFonts w:ascii="Times New Roman"/>
          <w:b w:val="false"/>
          <w:i w:val="false"/>
          <w:color w:val="000000"/>
          <w:sz w:val="28"/>
        </w:rPr>
        <w:t>тәртiбi туралы Уақытша ереженiң және басқа да нормативтiк актiлердiң</w:t>
      </w:r>
    </w:p>
    <w:p>
      <w:pPr>
        <w:spacing w:after="0"/>
        <w:ind w:left="0"/>
        <w:jc w:val="both"/>
      </w:pPr>
      <w:r>
        <w:rPr>
          <w:rFonts w:ascii="Times New Roman"/>
          <w:b w:val="false"/>
          <w:i w:val="false"/>
          <w:color w:val="000000"/>
          <w:sz w:val="28"/>
        </w:rPr>
        <w:t>мазмұнымен таныса келiп, өз еркiмен: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а)________________________________________белгiленген шарттармен</w:t>
      </w:r>
    </w:p>
    <w:p>
      <w:pPr>
        <w:spacing w:after="0"/>
        <w:ind w:left="0"/>
        <w:jc w:val="both"/>
      </w:pPr>
      <w:r>
        <w:rPr>
          <w:rFonts w:ascii="Times New Roman"/>
          <w:b w:val="false"/>
          <w:i w:val="false"/>
          <w:color w:val="000000"/>
          <w:sz w:val="28"/>
        </w:rPr>
        <w:t>                (контракт түрi)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___________________________________________мерзiмге қызмет атқаруға;      </w:t>
      </w:r>
    </w:p>
    <w:p>
      <w:pPr>
        <w:spacing w:after="0"/>
        <w:ind w:left="0"/>
        <w:jc w:val="both"/>
      </w:pPr>
      <w:r>
        <w:rPr>
          <w:rFonts w:ascii="Times New Roman"/>
          <w:b w:val="false"/>
          <w:i w:val="false"/>
          <w:color w:val="000000"/>
          <w:sz w:val="28"/>
        </w:rPr>
        <w:t>           (контракт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 контракт бойынша әскери қызметтi атқару кезеңiнде қызметтiк</w:t>
      </w:r>
    </w:p>
    <w:p>
      <w:pPr>
        <w:spacing w:after="0"/>
        <w:ind w:left="0"/>
        <w:jc w:val="both"/>
      </w:pPr>
      <w:r>
        <w:rPr>
          <w:rFonts w:ascii="Times New Roman"/>
          <w:b w:val="false"/>
          <w:i w:val="false"/>
          <w:color w:val="000000"/>
          <w:sz w:val="28"/>
        </w:rPr>
        <w:t xml:space="preserve">мiндеттерiн, Қазақстан Республикасының қолданылып жүрген заңдарын </w:t>
      </w:r>
    </w:p>
    <w:p>
      <w:pPr>
        <w:spacing w:after="0"/>
        <w:ind w:left="0"/>
        <w:jc w:val="both"/>
      </w:pPr>
      <w:r>
        <w:rPr>
          <w:rFonts w:ascii="Times New Roman"/>
          <w:b w:val="false"/>
          <w:i w:val="false"/>
          <w:color w:val="000000"/>
          <w:sz w:val="28"/>
        </w:rPr>
        <w:t>адал да ықтияттылық пен орындауға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Қорғаныс министрлiгi әскери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қызметшi____________________________________________контракт бойынша</w:t>
      </w:r>
    </w:p>
    <w:p>
      <w:pPr>
        <w:spacing w:after="0"/>
        <w:ind w:left="0"/>
        <w:jc w:val="both"/>
      </w:pPr>
      <w:r>
        <w:rPr>
          <w:rFonts w:ascii="Times New Roman"/>
          <w:b w:val="false"/>
          <w:i w:val="false"/>
          <w:color w:val="000000"/>
          <w:sz w:val="28"/>
        </w:rPr>
        <w:t>                (тегi, инициалдары)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әскери қызметке қабылдайды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оның алған мамандығына, бiлiмiне, жұмыс тәжiрибесiне сәйкес</w:t>
      </w:r>
    </w:p>
    <w:p>
      <w:pPr>
        <w:spacing w:after="0"/>
        <w:ind w:left="0"/>
        <w:jc w:val="both"/>
      </w:pPr>
      <w:r>
        <w:rPr>
          <w:rFonts w:ascii="Times New Roman"/>
          <w:b w:val="false"/>
          <w:i w:val="false"/>
          <w:color w:val="000000"/>
          <w:sz w:val="28"/>
        </w:rPr>
        <w:t>офицерлер атқаратын әскери лауазымдарға тағайындалуына;</w:t>
      </w:r>
    </w:p>
    <w:p>
      <w:pPr>
        <w:spacing w:after="0"/>
        <w:ind w:left="0"/>
        <w:jc w:val="both"/>
      </w:pPr>
      <w:r>
        <w:rPr>
          <w:rFonts w:ascii="Times New Roman"/>
          <w:b w:val="false"/>
          <w:i w:val="false"/>
          <w:color w:val="000000"/>
          <w:sz w:val="28"/>
        </w:rPr>
        <w:t>     б) әскери қызметтi контракт бойынша атқарушы әскери қызметшiлер</w:t>
      </w:r>
    </w:p>
    <w:p>
      <w:pPr>
        <w:spacing w:after="0"/>
        <w:ind w:left="0"/>
        <w:jc w:val="both"/>
      </w:pPr>
      <w:r>
        <w:rPr>
          <w:rFonts w:ascii="Times New Roman"/>
          <w:b w:val="false"/>
          <w:i w:val="false"/>
          <w:color w:val="000000"/>
          <w:sz w:val="28"/>
        </w:rPr>
        <w:t>үшiн қолданылып жүрген заңдарда белгiленген құқын сақтауға және</w:t>
      </w:r>
    </w:p>
    <w:p>
      <w:pPr>
        <w:spacing w:after="0"/>
        <w:ind w:left="0"/>
        <w:jc w:val="both"/>
      </w:pPr>
      <w:r>
        <w:rPr>
          <w:rFonts w:ascii="Times New Roman"/>
          <w:b w:val="false"/>
          <w:i w:val="false"/>
          <w:color w:val="000000"/>
          <w:sz w:val="28"/>
        </w:rPr>
        <w:t xml:space="preserve">берiлетiн жеңiлдiктерi мен артықшылықтарын жүзеге асыруға, соның </w:t>
      </w:r>
    </w:p>
    <w:p>
      <w:pPr>
        <w:spacing w:after="0"/>
        <w:ind w:left="0"/>
        <w:jc w:val="both"/>
      </w:pPr>
      <w:r>
        <w:rPr>
          <w:rFonts w:ascii="Times New Roman"/>
          <w:b w:val="false"/>
          <w:i w:val="false"/>
          <w:color w:val="000000"/>
          <w:sz w:val="28"/>
        </w:rPr>
        <w:t xml:space="preserve">iшiнде: </w:t>
      </w:r>
    </w:p>
    <w:p>
      <w:pPr>
        <w:spacing w:after="0"/>
        <w:ind w:left="0"/>
        <w:jc w:val="both"/>
      </w:pPr>
      <w:r>
        <w:rPr>
          <w:rFonts w:ascii="Times New Roman"/>
          <w:b w:val="false"/>
          <w:i w:val="false"/>
          <w:color w:val="000000"/>
          <w:sz w:val="28"/>
        </w:rPr>
        <w:t>     ақшалай үлесi мен ақшалай өтемдердiң барлық түрлерiн үздiксiз</w:t>
      </w:r>
    </w:p>
    <w:p>
      <w:pPr>
        <w:spacing w:after="0"/>
        <w:ind w:left="0"/>
        <w:jc w:val="both"/>
      </w:pPr>
      <w:r>
        <w:rPr>
          <w:rFonts w:ascii="Times New Roman"/>
          <w:b w:val="false"/>
          <w:i w:val="false"/>
          <w:color w:val="000000"/>
          <w:sz w:val="28"/>
        </w:rPr>
        <w:t>төлеп тұруға;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үймен қамтамасыз етуге___________________кепiлдiк бередi.</w:t>
      </w:r>
    </w:p>
    <w:p>
      <w:pPr>
        <w:spacing w:after="0"/>
        <w:ind w:left="0"/>
        <w:jc w:val="both"/>
      </w:pPr>
      <w:r>
        <w:rPr>
          <w:rFonts w:ascii="Times New Roman"/>
          <w:b w:val="false"/>
          <w:i w:val="false"/>
          <w:color w:val="000000"/>
          <w:sz w:val="28"/>
        </w:rPr>
        <w:t>                                    (берiлу шарты)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Контракт 1993 жылы "___"_____________________________жасалды.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(әскери бөлiм 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командирiнiң 199__жылғы "__"_________________N____________бұйрығының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негiзiнде қол қойылған күннен бастап күшiне енедi.</w:t>
      </w:r>
    </w:p>
    <w:p>
      <w:pPr>
        <w:spacing w:after="0"/>
        <w:ind w:left="0"/>
        <w:jc w:val="both"/>
      </w:pPr>
      <w:r>
        <w:rPr>
          <w:rFonts w:ascii="Times New Roman"/>
          <w:b w:val="false"/>
          <w:i w:val="false"/>
          <w:color w:val="000000"/>
          <w:sz w:val="28"/>
        </w:rPr>
        <w:t>     4. Контрактiнi тараптардың бiрi бұза алады және офицер мынадай</w:t>
      </w:r>
    </w:p>
    <w:p>
      <w:pPr>
        <w:spacing w:after="0"/>
        <w:ind w:left="0"/>
        <w:jc w:val="both"/>
      </w:pPr>
      <w:r>
        <w:rPr>
          <w:rFonts w:ascii="Times New Roman"/>
          <w:b w:val="false"/>
          <w:i w:val="false"/>
          <w:color w:val="000000"/>
          <w:sz w:val="28"/>
        </w:rPr>
        <w:t>жағдайларда:</w:t>
      </w:r>
    </w:p>
    <w:p>
      <w:pPr>
        <w:spacing w:after="0"/>
        <w:ind w:left="0"/>
        <w:jc w:val="both"/>
      </w:pPr>
      <w:r>
        <w:rPr>
          <w:rFonts w:ascii="Times New Roman"/>
          <w:b w:val="false"/>
          <w:i w:val="false"/>
          <w:color w:val="000000"/>
          <w:sz w:val="28"/>
        </w:rPr>
        <w:t>     а) денсаулық ахуалы бойынша;</w:t>
      </w:r>
    </w:p>
    <w:p>
      <w:pPr>
        <w:spacing w:after="0"/>
        <w:ind w:left="0"/>
        <w:jc w:val="both"/>
      </w:pPr>
      <w:r>
        <w:rPr>
          <w:rFonts w:ascii="Times New Roman"/>
          <w:b w:val="false"/>
          <w:i w:val="false"/>
          <w:color w:val="000000"/>
          <w:sz w:val="28"/>
        </w:rPr>
        <w:t>     б) штаттың қысқартылуына немесе ұйымдастыру шараларына байланысты</w:t>
      </w:r>
    </w:p>
    <w:p>
      <w:pPr>
        <w:spacing w:after="0"/>
        <w:ind w:left="0"/>
        <w:jc w:val="both"/>
      </w:pPr>
      <w:r>
        <w:rPr>
          <w:rFonts w:ascii="Times New Roman"/>
          <w:b w:val="false"/>
          <w:i w:val="false"/>
          <w:color w:val="000000"/>
          <w:sz w:val="28"/>
        </w:rPr>
        <w:t>қызметте ұстауға мүмкiндiк болмаған жағдайда;</w:t>
      </w:r>
    </w:p>
    <w:p>
      <w:pPr>
        <w:spacing w:after="0"/>
        <w:ind w:left="0"/>
        <w:jc w:val="both"/>
      </w:pPr>
      <w:r>
        <w:rPr>
          <w:rFonts w:ascii="Times New Roman"/>
          <w:b w:val="false"/>
          <w:i w:val="false"/>
          <w:color w:val="000000"/>
          <w:sz w:val="28"/>
        </w:rPr>
        <w:t>     в) офицердiң контрактiнi өз еркiмен және өз ықтиярымен бұзуына</w:t>
      </w:r>
    </w:p>
    <w:p>
      <w:pPr>
        <w:spacing w:after="0"/>
        <w:ind w:left="0"/>
        <w:jc w:val="both"/>
      </w:pPr>
      <w:r>
        <w:rPr>
          <w:rFonts w:ascii="Times New Roman"/>
          <w:b w:val="false"/>
          <w:i w:val="false"/>
          <w:color w:val="000000"/>
          <w:sz w:val="28"/>
        </w:rPr>
        <w:t>байланысты;</w:t>
      </w:r>
    </w:p>
    <w:p>
      <w:pPr>
        <w:spacing w:after="0"/>
        <w:ind w:left="0"/>
        <w:jc w:val="both"/>
      </w:pPr>
      <w:r>
        <w:rPr>
          <w:rFonts w:ascii="Times New Roman"/>
          <w:b w:val="false"/>
          <w:i w:val="false"/>
          <w:color w:val="000000"/>
          <w:sz w:val="28"/>
        </w:rPr>
        <w:t>     г) отбасы жағдайлары немесе басқа да маңызды себептер бойынша;</w:t>
      </w:r>
    </w:p>
    <w:p>
      <w:pPr>
        <w:spacing w:after="0"/>
        <w:ind w:left="0"/>
        <w:jc w:val="both"/>
      </w:pPr>
      <w:r>
        <w:rPr>
          <w:rFonts w:ascii="Times New Roman"/>
          <w:b w:val="false"/>
          <w:i w:val="false"/>
          <w:color w:val="000000"/>
          <w:sz w:val="28"/>
        </w:rPr>
        <w:t>     д) қызметiне лайықсыздығы бойынша;</w:t>
      </w:r>
    </w:p>
    <w:p>
      <w:pPr>
        <w:spacing w:after="0"/>
        <w:ind w:left="0"/>
        <w:jc w:val="both"/>
      </w:pPr>
      <w:r>
        <w:rPr>
          <w:rFonts w:ascii="Times New Roman"/>
          <w:b w:val="false"/>
          <w:i w:val="false"/>
          <w:color w:val="000000"/>
          <w:sz w:val="28"/>
        </w:rPr>
        <w:t>     е) әскери қызметшiнiң атына кiр келтiретiн қылықтар жасағаны</w:t>
      </w:r>
    </w:p>
    <w:p>
      <w:pPr>
        <w:spacing w:after="0"/>
        <w:ind w:left="0"/>
        <w:jc w:val="both"/>
      </w:pPr>
      <w:r>
        <w:rPr>
          <w:rFonts w:ascii="Times New Roman"/>
          <w:b w:val="false"/>
          <w:i w:val="false"/>
          <w:color w:val="000000"/>
          <w:sz w:val="28"/>
        </w:rPr>
        <w:t>үшiн;</w:t>
      </w:r>
    </w:p>
    <w:p>
      <w:pPr>
        <w:spacing w:after="0"/>
        <w:ind w:left="0"/>
        <w:jc w:val="both"/>
      </w:pPr>
      <w:r>
        <w:rPr>
          <w:rFonts w:ascii="Times New Roman"/>
          <w:b w:val="false"/>
          <w:i w:val="false"/>
          <w:color w:val="000000"/>
          <w:sz w:val="28"/>
        </w:rPr>
        <w:t>     ж) заңды күшiне енген соттың айыптау үкiмiне байланысты әскери</w:t>
      </w:r>
    </w:p>
    <w:p>
      <w:pPr>
        <w:spacing w:after="0"/>
        <w:ind w:left="0"/>
        <w:jc w:val="both"/>
      </w:pPr>
      <w:r>
        <w:rPr>
          <w:rFonts w:ascii="Times New Roman"/>
          <w:b w:val="false"/>
          <w:i w:val="false"/>
          <w:color w:val="000000"/>
          <w:sz w:val="28"/>
        </w:rPr>
        <w:t>қызметтен босатылуға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ССРО Қорғаныс министрiнiң 1985 жылғы N 100 бұйрығымен енгiзiлген Қарулы Күштердiң офицерлер құрамында әскери қызмет атқару туралы Ереженiң 59-бабындағы "д" тармағында, 61, 62-баптарында сондай-ақ Офицер құрамы лауазымдарында әскери қызмет атқару мен осы әскери </w:t>
      </w:r>
    </w:p>
    <w:bookmarkStart w:name="z1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қызметшiлердi Қазақстан Республикасының Қарулы Күштерiнен босату</w:t>
      </w:r>
    </w:p>
    <w:p>
      <w:pPr>
        <w:spacing w:after="0"/>
        <w:ind w:left="0"/>
        <w:jc w:val="both"/>
      </w:pPr>
      <w:r>
        <w:rPr>
          <w:rFonts w:ascii="Times New Roman"/>
          <w:b w:val="false"/>
          <w:i w:val="false"/>
          <w:color w:val="000000"/>
          <w:sz w:val="28"/>
        </w:rPr>
        <w:t>туралы контрактiлер жасаудың тәртiбi туралы Ереженiң 28-тармағындағы</w:t>
      </w:r>
    </w:p>
    <w:p>
      <w:pPr>
        <w:spacing w:after="0"/>
        <w:ind w:left="0"/>
        <w:jc w:val="both"/>
      </w:pPr>
      <w:r>
        <w:rPr>
          <w:rFonts w:ascii="Times New Roman"/>
          <w:b w:val="false"/>
          <w:i w:val="false"/>
          <w:color w:val="000000"/>
          <w:sz w:val="28"/>
        </w:rPr>
        <w:t>"б" тармақшасында көзделген негiздер бойынша контракт мерзiмi</w:t>
      </w:r>
    </w:p>
    <w:p>
      <w:pPr>
        <w:spacing w:after="0"/>
        <w:ind w:left="0"/>
        <w:jc w:val="both"/>
      </w:pPr>
      <w:r>
        <w:rPr>
          <w:rFonts w:ascii="Times New Roman"/>
          <w:b w:val="false"/>
          <w:i w:val="false"/>
          <w:color w:val="000000"/>
          <w:sz w:val="28"/>
        </w:rPr>
        <w:t>бұзылып, офицер әскери қызметтен босатылған жағдайда кiнәлi жақ</w:t>
      </w:r>
    </w:p>
    <w:p>
      <w:pPr>
        <w:spacing w:after="0"/>
        <w:ind w:left="0"/>
        <w:jc w:val="both"/>
      </w:pPr>
      <w:r>
        <w:rPr>
          <w:rFonts w:ascii="Times New Roman"/>
          <w:b w:val="false"/>
          <w:i w:val="false"/>
          <w:color w:val="000000"/>
          <w:sz w:val="28"/>
        </w:rPr>
        <w:t>қолданылып жүрген заңдарға сәйкес жауапкершiлiкке тартылады.</w:t>
      </w:r>
    </w:p>
    <w:p>
      <w:pPr>
        <w:spacing w:after="0"/>
        <w:ind w:left="0"/>
        <w:jc w:val="both"/>
      </w:pPr>
      <w:r>
        <w:rPr>
          <w:rFonts w:ascii="Times New Roman"/>
          <w:b w:val="false"/>
          <w:i w:val="false"/>
          <w:color w:val="000000"/>
          <w:sz w:val="28"/>
        </w:rPr>
        <w:t>     5. Осы контракт 3 дана болып жасалынады.</w:t>
      </w:r>
    </w:p>
    <w:p>
      <w:pPr>
        <w:spacing w:after="0"/>
        <w:ind w:left="0"/>
        <w:jc w:val="both"/>
      </w:pPr>
      <w:r>
        <w:rPr>
          <w:rFonts w:ascii="Times New Roman"/>
          <w:b w:val="false"/>
          <w:i w:val="false"/>
          <w:color w:val="000000"/>
          <w:sz w:val="28"/>
        </w:rPr>
        <w:t>     6. Қосымша шарттар: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Осы контрактiнiң шарттары тараптардың келiсiмi бойынша</w:t>
      </w:r>
    </w:p>
    <w:p>
      <w:pPr>
        <w:spacing w:after="0"/>
        <w:ind w:left="0"/>
        <w:jc w:val="both"/>
      </w:pPr>
      <w:r>
        <w:rPr>
          <w:rFonts w:ascii="Times New Roman"/>
          <w:b w:val="false"/>
          <w:i w:val="false"/>
          <w:color w:val="000000"/>
          <w:sz w:val="28"/>
        </w:rPr>
        <w:t>өзгертiлуi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                   Қазақстан Республикасы</w:t>
      </w:r>
    </w:p>
    <w:p>
      <w:pPr>
        <w:spacing w:after="0"/>
        <w:ind w:left="0"/>
        <w:jc w:val="both"/>
      </w:pPr>
      <w:r>
        <w:rPr>
          <w:rFonts w:ascii="Times New Roman"/>
          <w:b w:val="false"/>
          <w:i w:val="false"/>
          <w:color w:val="000000"/>
          <w:sz w:val="28"/>
        </w:rPr>
        <w:t>                                          Қорғаныс министрлiгiнiң</w:t>
      </w:r>
    </w:p>
    <w:p>
      <w:pPr>
        <w:spacing w:after="0"/>
        <w:ind w:left="0"/>
        <w:jc w:val="both"/>
      </w:pPr>
      <w:r>
        <w:rPr>
          <w:rFonts w:ascii="Times New Roman"/>
          <w:b w:val="false"/>
          <w:i w:val="false"/>
          <w:color w:val="000000"/>
          <w:sz w:val="28"/>
        </w:rPr>
        <w:t>                                                  өкiлi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       ________________________________</w:t>
      </w:r>
    </w:p>
    <w:p>
      <w:pPr>
        <w:spacing w:after="0"/>
        <w:ind w:left="0"/>
        <w:jc w:val="both"/>
      </w:pPr>
      <w:r>
        <w:rPr>
          <w:rFonts w:ascii="Times New Roman"/>
          <w:b w:val="false"/>
          <w:i w:val="false"/>
          <w:color w:val="000000"/>
          <w:sz w:val="28"/>
        </w:rPr>
        <w:t>   (әскери атағы, қолы және              (әскери бөлiмнiң атауы, қолы,</w:t>
      </w:r>
    </w:p>
    <w:p>
      <w:pPr>
        <w:spacing w:after="0"/>
        <w:ind w:left="0"/>
        <w:jc w:val="both"/>
      </w:pPr>
      <w:r>
        <w:rPr>
          <w:rFonts w:ascii="Times New Roman"/>
          <w:b w:val="false"/>
          <w:i w:val="false"/>
          <w:color w:val="000000"/>
          <w:sz w:val="28"/>
        </w:rPr>
        <w:t xml:space="preserve">     тегi жазбамен)                       Қорғаныс министрлiгi </w:t>
      </w:r>
    </w:p>
    <w:p>
      <w:pPr>
        <w:spacing w:after="0"/>
        <w:ind w:left="0"/>
        <w:jc w:val="both"/>
      </w:pPr>
      <w:r>
        <w:rPr>
          <w:rFonts w:ascii="Times New Roman"/>
          <w:b w:val="false"/>
          <w:i w:val="false"/>
          <w:color w:val="000000"/>
          <w:sz w:val="28"/>
        </w:rPr>
        <w:t>                                            өкiлiнiң тегi, жазбамен)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"___"______________________________________1993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Қойылған қол әскери бөлiмнiң елтаңбалық мөрiмен куәландырылады.</w:t>
      </w:r>
    </w:p>
    <w:p>
      <w:pPr>
        <w:spacing w:after="0"/>
        <w:ind w:left="0"/>
        <w:jc w:val="both"/>
      </w:pPr>
      <w:r>
        <w:rPr>
          <w:rFonts w:ascii="Times New Roman"/>
          <w:b w:val="false"/>
          <w:i w:val="false"/>
          <w:color w:val="000000"/>
          <w:sz w:val="28"/>
        </w:rPr>
        <w:t xml:space="preserve">     2. Әскери оқу орындарында кiшi офицерлер даярлау жөнiндегi </w:t>
      </w:r>
    </w:p>
    <w:p>
      <w:pPr>
        <w:spacing w:after="0"/>
        <w:ind w:left="0"/>
        <w:jc w:val="both"/>
      </w:pPr>
      <w:r>
        <w:rPr>
          <w:rFonts w:ascii="Times New Roman"/>
          <w:b w:val="false"/>
          <w:i w:val="false"/>
          <w:color w:val="000000"/>
          <w:sz w:val="28"/>
        </w:rPr>
        <w:t>курстарда оқып жүрген әскери қызметшiлер үшiн 1-тармақ мынадай</w:t>
      </w:r>
    </w:p>
    <w:p>
      <w:pPr>
        <w:spacing w:after="0"/>
        <w:ind w:left="0"/>
        <w:jc w:val="both"/>
      </w:pPr>
      <w:r>
        <w:rPr>
          <w:rFonts w:ascii="Times New Roman"/>
          <w:b w:val="false"/>
          <w:i w:val="false"/>
          <w:color w:val="000000"/>
          <w:sz w:val="28"/>
        </w:rPr>
        <w:t>мазмұнда болуға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Әскери қызметшi____________________________________өз еркiмен:</w:t>
      </w:r>
    </w:p>
    <w:p>
      <w:pPr>
        <w:spacing w:after="0"/>
        <w:ind w:left="0"/>
        <w:jc w:val="both"/>
      </w:pPr>
      <w:r>
        <w:rPr>
          <w:rFonts w:ascii="Times New Roman"/>
          <w:b w:val="false"/>
          <w:i w:val="false"/>
          <w:color w:val="000000"/>
          <w:sz w:val="28"/>
        </w:rPr>
        <w:t>                        (тегi, инициалдары)</w:t>
      </w:r>
    </w:p>
    <w:p>
      <w:pPr>
        <w:spacing w:after="0"/>
        <w:ind w:left="0"/>
        <w:jc w:val="both"/>
      </w:pPr>
      <w:r>
        <w:rPr>
          <w:rFonts w:ascii="Times New Roman"/>
          <w:b w:val="false"/>
          <w:i w:val="false"/>
          <w:color w:val="000000"/>
          <w:sz w:val="28"/>
        </w:rPr>
        <w:t>     а) әскери оқу орнында (кiшi офицерлер даярлау жөнiнде) оқу</w:t>
      </w:r>
    </w:p>
    <w:p>
      <w:pPr>
        <w:spacing w:after="0"/>
        <w:ind w:left="0"/>
        <w:jc w:val="both"/>
      </w:pPr>
      <w:r>
        <w:rPr>
          <w:rFonts w:ascii="Times New Roman"/>
          <w:b w:val="false"/>
          <w:i w:val="false"/>
          <w:color w:val="000000"/>
          <w:sz w:val="28"/>
        </w:rPr>
        <w:t>курсын тамамдауға;</w:t>
      </w:r>
    </w:p>
    <w:p>
      <w:pPr>
        <w:spacing w:after="0"/>
        <w:ind w:left="0"/>
        <w:jc w:val="both"/>
      </w:pPr>
      <w:r>
        <w:rPr>
          <w:rFonts w:ascii="Times New Roman"/>
          <w:b w:val="false"/>
          <w:i w:val="false"/>
          <w:color w:val="000000"/>
          <w:sz w:val="28"/>
        </w:rPr>
        <w:t>     б) оқу орнын бiтiрiп, офицерлер құрамының әскери атағын алғаннан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кейiн, контракт бойынша____________________,   _____________________</w:t>
      </w:r>
    </w:p>
    <w:p>
      <w:pPr>
        <w:spacing w:after="0"/>
        <w:ind w:left="0"/>
        <w:jc w:val="both"/>
      </w:pPr>
      <w:r>
        <w:rPr>
          <w:rFonts w:ascii="Times New Roman"/>
          <w:b w:val="false"/>
          <w:i w:val="false"/>
          <w:color w:val="000000"/>
          <w:sz w:val="28"/>
        </w:rPr>
        <w:t xml:space="preserve">                        (контракт түрi)          (контракт мерзiмi) </w:t>
      </w:r>
    </w:p>
    <w:p>
      <w:pPr>
        <w:spacing w:after="0"/>
        <w:ind w:left="0"/>
        <w:jc w:val="both"/>
      </w:pPr>
      <w:r>
        <w:rPr>
          <w:rFonts w:ascii="Times New Roman"/>
          <w:b w:val="false"/>
          <w:i w:val="false"/>
          <w:color w:val="000000"/>
          <w:sz w:val="28"/>
        </w:rPr>
        <w:t>мерзiмге белгiленген шарттармен офицер болып әскери лауазымдарда</w:t>
      </w:r>
    </w:p>
    <w:p>
      <w:pPr>
        <w:spacing w:after="0"/>
        <w:ind w:left="0"/>
        <w:jc w:val="both"/>
      </w:pPr>
      <w:r>
        <w:rPr>
          <w:rFonts w:ascii="Times New Roman"/>
          <w:b w:val="false"/>
          <w:i w:val="false"/>
          <w:color w:val="000000"/>
          <w:sz w:val="28"/>
        </w:rPr>
        <w:t>қызмет атқаруға;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контракт бойынша әскери қызметтi атқару кезеңiнде қызметтiк мiндеттерiн, Қазақстан Республикасының қолданылып жүрген заңдарын адал да ықтияттылықпен орындауға мiндеттенедi. </w:t>
      </w:r>
      <w:r>
        <w:br/>
      </w:r>
      <w:r>
        <w:rPr>
          <w:rFonts w:ascii="Times New Roman"/>
          <w:b w:val="false"/>
          <w:i w:val="false"/>
          <w:color w:val="000000"/>
          <w:sz w:val="28"/>
        </w:rPr>
        <w:t xml:space="preserve">
      3. Ереженiң 21-тармағындағы "б" немесе "в" тармақшалары бойынша контракт жасаған әскери қызметшiлер үшiн 1 және 2-тармақтарда әскери қызметшiнiң қызмет атқаратын нақтылы әскери бөлiмi немесе нақтылы әскери лауазымы және әскери бөлiмi көрсетiледi. </w:t>
      </w:r>
      <w:r>
        <w:br/>
      </w:r>
      <w:r>
        <w:rPr>
          <w:rFonts w:ascii="Times New Roman"/>
          <w:b w:val="false"/>
          <w:i w:val="false"/>
          <w:color w:val="000000"/>
          <w:sz w:val="28"/>
        </w:rPr>
        <w:t xml:space="preserve">
      4. Тараптар қолданылып жүрген заңдарды сақтай отырып, қосымша мiндеттемелер алған кезде 6-тармақ толтырылады. </w:t>
      </w:r>
      <w:r>
        <w:br/>
      </w:r>
      <w:r>
        <w:rPr>
          <w:rFonts w:ascii="Times New Roman"/>
          <w:b w:val="false"/>
          <w:i w:val="false"/>
          <w:color w:val="000000"/>
          <w:sz w:val="28"/>
        </w:rPr>
        <w:t xml:space="preserve">
      5. Контрактiнiң бiрiншi және екiншi даналары офицерлердiң жеке iстерiне салынады, үшiншiсi - контракт жасаған әскери қызметшiнiң қолына берiледi.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