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5e81" w14:textId="1fd5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Қырғыз Республикасының Үкiметi арасындағы халықаралық автомобиль қатынасы туралы Келiсiмдi бекiту жайында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15 желтоқсандағы N 1254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қаласында 1993 жылғы 26 қазанда қол қойылған, Қазақстан Республикасының Үкiметi мен Қырғыз Республикасының Үкiметi арасындағы Халықаралық автомобиль қатынасы туралы Келiсiм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Сыртқы iстер министрлiгi осы Келiсiмнiң бекiтiлгенi туралы Қырғыз Республикасының Үкiметiн хабардар ететiн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