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acf9" w14:textId="eb0a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 ЖАНЫНДАҒЫ "ҚАЗАҚКИНО" МЕМЛЕКЕТТIК КИНОКОМПАНИЯСЫ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7 қаңтар N 40. Күшi жойылды - Қазақстан Республикасы Үкіметінің 1996.06.18. N 749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 мемлекеттiк 
кинобейнефильмдер шығару, жалға беру және көрсету жөнiндегi 
концерндi Қазақстан Республикасы Министрлер Кабинетi жанындағы
"Қазақкино" мемлекеттiк компаниясы ("Қазақкино" мемкомпаниясы)
етiп қайта құру туралы" 1993 жылғы 3 қыркүйектегi N 1343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"Қазақкино" мемлекеттiк кинокомпаниясы ("Қазақкино" 
мемкинокомпаниясы) Қазақстан Республикасының кинематография 
саласында мемлекеттiк саясатты жүзеге асыратын орталық мемлекеттiк
басқару органы болып табылады деп белгiленсiн.
</w:t>
      </w:r>
      <w:r>
        <w:br/>
      </w:r>
      <w:r>
        <w:rPr>
          <w:rFonts w:ascii="Times New Roman"/>
          <w:b w:val="false"/>
          <w:i w:val="false"/>
          <w:color w:val="000000"/>
          <w:sz w:val="28"/>
        </w:rPr>
        <w:t>
          2. "Қазақкино" мемкинокомпаниясына:
</w:t>
      </w:r>
      <w:r>
        <w:br/>
      </w:r>
      <w:r>
        <w:rPr>
          <w:rFonts w:ascii="Times New Roman"/>
          <w:b w:val="false"/>
          <w:i w:val="false"/>
          <w:color w:val="000000"/>
          <w:sz w:val="28"/>
        </w:rPr>
        <w:t>
          ұлттық кинематографияны дамытудың негiзгi бағыттарын, 
перспективалық және ағымдағы бағдарламаларын әзiрлеп, жүзеге асыру;
</w:t>
      </w:r>
      <w:r>
        <w:br/>
      </w:r>
      <w:r>
        <w:rPr>
          <w:rFonts w:ascii="Times New Roman"/>
          <w:b w:val="false"/>
          <w:i w:val="false"/>
          <w:color w:val="000000"/>
          <w:sz w:val="28"/>
        </w:rPr>
        <w:t>
          жергiлiктi әкiмдермен келiсiм бойынша облыстық, Алматы және
Ленинск қалалық кинобейне қызметiн көрсету жөнiндегi басқармаларды
құру және олардың басшыларын тағайындау; кинематография объектiлерiн
аймақтық орналастыру мен дамыту мәселелерiн шешу;
</w:t>
      </w:r>
      <w:r>
        <w:br/>
      </w:r>
      <w:r>
        <w:rPr>
          <w:rFonts w:ascii="Times New Roman"/>
          <w:b w:val="false"/>
          <w:i w:val="false"/>
          <w:color w:val="000000"/>
          <w:sz w:val="28"/>
        </w:rPr>
        <w:t>
          мемлекеттiк органдарда халықаралық байланыстарда ұлттық 
кинематографияның мүдделерiн бiлдiру осы салада шарттар мен 
келiсiмдер жасасу, халықаралық кинофестивальдар өткiзу;
</w:t>
      </w:r>
      <w:r>
        <w:br/>
      </w:r>
      <w:r>
        <w:rPr>
          <w:rFonts w:ascii="Times New Roman"/>
          <w:b w:val="false"/>
          <w:i w:val="false"/>
          <w:color w:val="000000"/>
          <w:sz w:val="28"/>
        </w:rPr>
        <w:t>
          өз қарамағындағы кинобейне кәсiпорындары қызметiнiң құқықтық,
ұйымдық-әдiстемелiк және экономикалық негiздерiн анықтау, олардың
қаржы-шаруашылық қызметiн бақылап, талдау жасау;
</w:t>
      </w:r>
      <w:r>
        <w:br/>
      </w:r>
      <w:r>
        <w:rPr>
          <w:rFonts w:ascii="Times New Roman"/>
          <w:b w:val="false"/>
          <w:i w:val="false"/>
          <w:color w:val="000000"/>
          <w:sz w:val="28"/>
        </w:rPr>
        <w:t>
          кадрларды орналастыру, даярлау және қайта даярлау, соның 
iшiнде шетелдерде даярлау жүктелсiн.
</w:t>
      </w:r>
      <w:r>
        <w:br/>
      </w:r>
      <w:r>
        <w:rPr>
          <w:rFonts w:ascii="Times New Roman"/>
          <w:b w:val="false"/>
          <w:i w:val="false"/>
          <w:color w:val="000000"/>
          <w:sz w:val="28"/>
        </w:rPr>
        <w:t>
          3. "Қазақкино" мемкинокомпаниясының орталық аппаратын 
ұстауға жұмсалатын шығындар мемлекеттiк басқару органдарын
ұстауға жұмсалатын республикалық бюджетте көзделген қаражат 
есебiнен, ал кинематографияның жергiлiктi органдарын 
ұстауға - тиiстi облыстық, қалалық, аудандық бюджеттер қаражаты 
есебiнен қаржыландырылады.
</w:t>
      </w:r>
      <w:r>
        <w:br/>
      </w:r>
      <w:r>
        <w:rPr>
          <w:rFonts w:ascii="Times New Roman"/>
          <w:b w:val="false"/>
          <w:i w:val="false"/>
          <w:color w:val="000000"/>
          <w:sz w:val="28"/>
        </w:rPr>
        <w:t>
          4. Барлық жанрдағы кинобейнефильмдердiң таңдаулы жобаларын
iрiктеп алу үшiн "Қазақкино" мемкинокомпаниясының жанынан 
кинематографияның жетекшi шығармашылық қызметкерлерi мен көрнектi 
мәдениет қайраткерлерi арасынан конкурс комиссиясын құру орынды деп
танылсын.
</w:t>
      </w:r>
      <w:r>
        <w:br/>
      </w:r>
      <w:r>
        <w:rPr>
          <w:rFonts w:ascii="Times New Roman"/>
          <w:b w:val="false"/>
          <w:i w:val="false"/>
          <w:color w:val="000000"/>
          <w:sz w:val="28"/>
        </w:rPr>
        <w:t>
          5. "Қазақкино" мемкинокомпаниясын Төраға басқарады, ол 
құқықтары мен мiндеттерi, материалдық-тұрмыстық, медициналық және
көлiк қызметi жағынан министрлiктiң басшысына, ал Төраға 
орынбасарларының лауазымы республика министрi орынбасарларының
лауазымына теңестiрiледi.
</w:t>
      </w:r>
      <w:r>
        <w:br/>
      </w:r>
      <w:r>
        <w:rPr>
          <w:rFonts w:ascii="Times New Roman"/>
          <w:b w:val="false"/>
          <w:i w:val="false"/>
          <w:color w:val="000000"/>
          <w:sz w:val="28"/>
        </w:rPr>
        <w:t>
          6. "Қазақкино" мемкинокомпаниясының орталық аппаратындағы
адам саны 42, Төрағаның 3 орынбасары, оның iшiнде бiр бiрiншi
орынбасары, сондай-ақ 9 адамнан құрылатын алқа болады деп 
белгiленсiн.
</w:t>
      </w:r>
      <w:r>
        <w:br/>
      </w:r>
      <w:r>
        <w:rPr>
          <w:rFonts w:ascii="Times New Roman"/>
          <w:b w:val="false"/>
          <w:i w:val="false"/>
          <w:color w:val="000000"/>
          <w:sz w:val="28"/>
        </w:rPr>
        <w:t>
          "Қазақкино" мемкинокомпаниясының Төрағасына белгiленген
адам саны мен еңбекақы қоры шегiнде "Қазақкино" 
мемкинокомпаниясының құрылымы мен штатын бекiту құқы берiлсiн.
</w:t>
      </w:r>
      <w:r>
        <w:br/>
      </w:r>
      <w:r>
        <w:rPr>
          <w:rFonts w:ascii="Times New Roman"/>
          <w:b w:val="false"/>
          <w:i w:val="false"/>
          <w:color w:val="000000"/>
          <w:sz w:val="28"/>
        </w:rPr>
        <w:t>
          "Қазақкино" мемкинокомпаниясының құрамына кiретiн 
бiрлестiктердiң, кәсiпорындар мен ұйымдардың басшыларын "Қазақкино"
мемкинокомпаниясының Төрағасы тағайындайды және бекiтедi.
</w:t>
      </w:r>
      <w:r>
        <w:br/>
      </w:r>
      <w:r>
        <w:rPr>
          <w:rFonts w:ascii="Times New Roman"/>
          <w:b w:val="false"/>
          <w:i w:val="false"/>
          <w:color w:val="000000"/>
          <w:sz w:val="28"/>
        </w:rPr>
        <w:t>
          7. "Қазақкино" мемкинокомпаниясына қызмет бабындағы 4 жеңiл
автокөлiк лимитi берiлсiн.
</w:t>
      </w:r>
      <w:r>
        <w:br/>
      </w:r>
      <w:r>
        <w:rPr>
          <w:rFonts w:ascii="Times New Roman"/>
          <w:b w:val="false"/>
          <w:i w:val="false"/>
          <w:color w:val="000000"/>
          <w:sz w:val="28"/>
        </w:rPr>
        <w:t>
          8. Қазақстан Республикасының Экономика министрлiгi, Қазақстан
Республикасының Қаржы министрлiгi жыл сайын жобалар мен бюджеттi
әзiрлегенде "Қазақкино" мемкинокомпаниясына Алматы қаласында
үлестiк негiзде тұрғын үй салу және оның материалдық-техникалық
базасын нығайту үшiн қаражат бөлудi көздейтiн болсын.
</w:t>
      </w:r>
      <w:r>
        <w:br/>
      </w:r>
      <w:r>
        <w:rPr>
          <w:rFonts w:ascii="Times New Roman"/>
          <w:b w:val="false"/>
          <w:i w:val="false"/>
          <w:color w:val="000000"/>
          <w:sz w:val="28"/>
        </w:rPr>
        <w:t>
          9. Қазақстан Республикасының Мемлекеттiк мүлiк жөнiндегi
мемлекеттiк комитетi "Қазақкино" мемкинокомпаниясын ол орналасқан
ғимаратта қосымша қызмет алаңымен қамтамасыз етсiн.
</w:t>
      </w:r>
      <w:r>
        <w:br/>
      </w:r>
      <w:r>
        <w:rPr>
          <w:rFonts w:ascii="Times New Roman"/>
          <w:b w:val="false"/>
          <w:i w:val="false"/>
          <w:color w:val="000000"/>
          <w:sz w:val="28"/>
        </w:rPr>
        <w:t>
          10. Қазақстан Республикасының Мәдениет министрлiгi бұрын 
кинематография саласына тиесiлi болған мамандандырылған автокөлiк
кәсiпорнын 1994 жылғы 1 қаңтардағы жағдайы бойынша "Қазақкино"
мемкинокомпаниясына қайтарып берсiн.
</w:t>
      </w:r>
      <w:r>
        <w:br/>
      </w:r>
      <w:r>
        <w:rPr>
          <w:rFonts w:ascii="Times New Roman"/>
          <w:b w:val="false"/>
          <w:i w:val="false"/>
          <w:color w:val="000000"/>
          <w:sz w:val="28"/>
        </w:rPr>
        <w:t>
          11. Қазақстан Республикасының Байланыс министрлiгi, 
"Қазконтракт" республикалық контракт корпорациясы "Қазақкино" 
мемкинокомпаниясына үкiмет байланысының телефон және телекс 
желiлерiн, iс техникасы мен басқа да қажеттi жабдықтар мен 
материалдарды өтiнiмiне сәйкес бөлсiн.
</w:t>
      </w:r>
      <w:r>
        <w:br/>
      </w:r>
      <w:r>
        <w:rPr>
          <w:rFonts w:ascii="Times New Roman"/>
          <w:b w:val="false"/>
          <w:i w:val="false"/>
          <w:color w:val="000000"/>
          <w:sz w:val="28"/>
        </w:rPr>
        <w:t>
          12. Қазақстан Республикасының Мемлекеттiк мүлiк жөнiндегi
мемлекеттiк комитетi "Қазақкино" мемкинокомпаниясына оның құрамына
кiретiн бiрлестiктердiң, кәсiпорындар мен ұйымдардың және 
"Қазкинобөлшек" акционерлiк қоғамының мемлекеттiк мүлiк иелену,
пайдалану және басқару құқығын берсiн.
</w:t>
      </w:r>
      <w:r>
        <w:br/>
      </w:r>
      <w:r>
        <w:rPr>
          <w:rFonts w:ascii="Times New Roman"/>
          <w:b w:val="false"/>
          <w:i w:val="false"/>
          <w:color w:val="000000"/>
          <w:sz w:val="28"/>
        </w:rPr>
        <w:t>
          13. "Қазақкино" мемкинокомпаниясы "Қазақкино" концернi
жасасқан шарттар мен контракттардан туындайтын мiндеттемелер
бойынша мұрагер деп есептелсiн.
</w:t>
      </w:r>
      <w:r>
        <w:br/>
      </w:r>
      <w:r>
        <w:rPr>
          <w:rFonts w:ascii="Times New Roman"/>
          <w:b w:val="false"/>
          <w:i w:val="false"/>
          <w:color w:val="000000"/>
          <w:sz w:val="28"/>
        </w:rPr>
        <w:t>
          14. Қазақстан Республикасы Министрлер Кабинетi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"Қазақкино" мемлекеттiк кинокомпаниясы ("Қазақкино" 
мемкинокомпаниясы) туралы қоса берiлiп отырған Ереже бекiтiлсiн;
     "Қазақкино" мемкинокомпаниясының құрамына кiретiн 
бiрлестiктердiң кәсiпорындар мен ұйымдардың тiзбесi қосымшаға
сәйкес бекiтiлсiн.
     15. Қазақстан Республикасы Министрлер Кабинетiнiң "Қазақ
мемлекеттiк кинобейнефильмдер шығару, жалға беру және көрсету
жөнiндегi концерндi ("Қазақкино" концернi) құру туралы" 1992 жылғы
4 ақпандағы N 94 қаулысының (Қазақстан Республикасының ПҮАЖ-ы,
1992 ж., N 5, 87-бап) күшi жойылды деп танылсын.
            Қазақстан Республикасының
              Премьер-министрi
                                       Қазақстан Республикасы              
                                       Министрлер Кабинетiнiң
                                       1994 жылғы 7 қаңтардағы
                                           N 40 қаулысымен
                                            Бекiтiлген
            Қазақстан Республикасы Министрлер Кабинетi
         жанындағы "Қазақкино" мемлекеттiк кинокомпаниясы
             ("Қазақкино" мемкинокомпаниясы)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Министрлер Кабинетi жанындағы
"Қазақкино" мемлекеттiк компаниясы (бұдан әрi - "Қазақкино"
мемкинокомпаниясы) Қазақстан Республикасы Президентiнiң "Қазақ
мемлекеттiк кинобейнефильмдер шығару, жалға беру және көрсету 
жөнiндегi концерндi Қазақстан Республикасы Министрлер Кабинетi
жанындағы "Қазақкино" мемлекеттiк компаниясы етiп қайта құру 
туралы" ("Қазақкино" мемлекеттiк компаниясы) 1993 жылғы 3 
қыркүйектегi N 1343 Жарлығына сәйкес құрылды және Қазақстан
Республикасының мемлекеттiк басқаруының орталық органы құқында
жұмыс iстейдi.
</w:t>
      </w:r>
      <w:r>
        <w:br/>
      </w:r>
      <w:r>
        <w:rPr>
          <w:rFonts w:ascii="Times New Roman"/>
          <w:b w:val="false"/>
          <w:i w:val="false"/>
          <w:color w:val="000000"/>
          <w:sz w:val="28"/>
        </w:rPr>
        <w:t>
          2. "Қазақкино" мемкинокомпаниясы өз қызметiнде Қазақстан
Республикасының Конституциясын, Қазақстан Республикасының 
заңдарын, Қазақстан Республикасы Президентiнiң актiлерiн, Қазақстан
Республикасы Министрлер Кабинетiнiң шешiмдерiн және осы Ереженi
басшылыққа алады.
</w:t>
      </w:r>
      <w:r>
        <w:br/>
      </w:r>
      <w:r>
        <w:rPr>
          <w:rFonts w:ascii="Times New Roman"/>
          <w:b w:val="false"/>
          <w:i w:val="false"/>
          <w:color w:val="000000"/>
          <w:sz w:val="28"/>
        </w:rPr>
        <w:t>
          3. "Қазақкино" мемкинокомпаниясы жергiлiктi әкiмшiлiктер
жанындағы кинематография органдарымен бiрге және өз құрамына
кiретiн республикалық және басқа кинобейнебiрлестiктерiмен,
кәсiпорындармен және ұйымдармен республиканың бiрыңғай 
кинематография жүйесiн құрайды.
</w:t>
      </w:r>
      <w:r>
        <w:br/>
      </w:r>
      <w:r>
        <w:rPr>
          <w:rFonts w:ascii="Times New Roman"/>
          <w:b w:val="false"/>
          <w:i w:val="false"/>
          <w:color w:val="000000"/>
          <w:sz w:val="28"/>
        </w:rPr>
        <w:t>
          4. "Қазақкино" мемкинокомпаниясы Қазақстан Республикасының
Мемлекеттiк мүлiк жөнiндегi мемлекеттiк комитетi берген құқыққа
сәйкес өз құрамына кiретiн бiрлестiктердiң, кәсiпорындар мен
ұйымдардың және "Қазақкинобөлшек" акционерлiк қоғамының мемлекеттiк
мүлкiн иеленудi, пайдалануды және басқаруды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"Қазақкино" мемкинокомпаниясының
</w:t>
      </w:r>
      <w:r>
        <w:br/>
      </w:r>
      <w:r>
        <w:rPr>
          <w:rFonts w:ascii="Times New Roman"/>
          <w:b w:val="false"/>
          <w:i w:val="false"/>
          <w:color w:val="000000"/>
          <w:sz w:val="28"/>
        </w:rPr>
        <w:t>
                                        мiндеттерi, қызметi және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"Қазақкино" мемкинокомпаниясының негiзгi мiндеттерi:
</w:t>
      </w:r>
      <w:r>
        <w:br/>
      </w:r>
      <w:r>
        <w:rPr>
          <w:rFonts w:ascii="Times New Roman"/>
          <w:b w:val="false"/>
          <w:i w:val="false"/>
          <w:color w:val="000000"/>
          <w:sz w:val="28"/>
        </w:rPr>
        <w:t>
          - республика кинематографиясын жалпы ұлттық құрылым ретiнде
дамытудың ағымдағы және перспективалық бағдарламалары мен негiзгi
бағыттарын қалыптастыру;
</w:t>
      </w:r>
      <w:r>
        <w:br/>
      </w:r>
      <w:r>
        <w:rPr>
          <w:rFonts w:ascii="Times New Roman"/>
          <w:b w:val="false"/>
          <w:i w:val="false"/>
          <w:color w:val="000000"/>
          <w:sz w:val="28"/>
        </w:rPr>
        <w:t>
          - аудандық, қалалық, облыстық, республикалық және 
мемлекетаралық кинобейне ұйымдарының жұмысын, олардың ТМД елдерiнiң
және басқа мемлекеттердiң кинематография органдарымен өзара 
iс-қимылдарын үйлестiру;
</w:t>
      </w:r>
      <w:r>
        <w:br/>
      </w:r>
      <w:r>
        <w:rPr>
          <w:rFonts w:ascii="Times New Roman"/>
          <w:b w:val="false"/>
          <w:i w:val="false"/>
          <w:color w:val="000000"/>
          <w:sz w:val="28"/>
        </w:rPr>
        <w:t>
        - кинобейнефильмдер шығару, оларды шетелдерге және республика
аумағында тарату үшiн ұйымдық, өндiрiстiк және экономикалық 
жағдайлар жасау;
</w:t>
      </w:r>
      <w:r>
        <w:br/>
      </w:r>
      <w:r>
        <w:rPr>
          <w:rFonts w:ascii="Times New Roman"/>
          <w:b w:val="false"/>
          <w:i w:val="false"/>
          <w:color w:val="000000"/>
          <w:sz w:val="28"/>
        </w:rPr>
        <w:t>
          - кинобейне шығармалардың жоғары кәсiби және көркемдiк 
дәрежесiн қамтамасыз етiп, республиканың мәдени және 
әлеуметтiк-экономикалық дамуына олардың тигiзетiн ықпалын күшейту;
</w:t>
      </w:r>
      <w:r>
        <w:br/>
      </w:r>
      <w:r>
        <w:rPr>
          <w:rFonts w:ascii="Times New Roman"/>
          <w:b w:val="false"/>
          <w:i w:val="false"/>
          <w:color w:val="000000"/>
          <w:sz w:val="28"/>
        </w:rPr>
        <w:t>
          - жасалатын кинобейне фильмдерде тәуелсiз мемлекет ретiндегi
республиканың мемлекеттiк және қоғамдық өмiрiн терең және жан-жақты
көрсету, рухани прогресс пен ұлтаралық қатынастардың үйлесiмдiлiгне,
қазақ тiлiнiң мемлекеттiк тiл ретiнде қолданылу шеңберiн кеңейтуге,
Қазақстан халықтарының ұлттық бiрегейлiгiн сақтап қалуға және
олардың мәдениеттерiн дамытуға жәрдемдесу, жалпы адамзаттық 
игiлiктердi бағдар ету;
</w:t>
      </w:r>
      <w:r>
        <w:br/>
      </w:r>
      <w:r>
        <w:rPr>
          <w:rFonts w:ascii="Times New Roman"/>
          <w:b w:val="false"/>
          <w:i w:val="false"/>
          <w:color w:val="000000"/>
          <w:sz w:val="28"/>
        </w:rPr>
        <w:t>
          - бiрыңғай репертуар саясатын қалыптастыру;
</w:t>
      </w:r>
      <w:r>
        <w:br/>
      </w:r>
      <w:r>
        <w:rPr>
          <w:rFonts w:ascii="Times New Roman"/>
          <w:b w:val="false"/>
          <w:i w:val="false"/>
          <w:color w:val="000000"/>
          <w:sz w:val="28"/>
        </w:rPr>
        <w:t>
          - бiрыңғай техникалық саясат жүргiзу, кино саласында 
ғылыми-техникалық әлеуетiн дамыту, ғылыми-зерттеу жұмыстарын 
ұйымдастыру;
</w:t>
      </w:r>
      <w:r>
        <w:br/>
      </w:r>
      <w:r>
        <w:rPr>
          <w:rFonts w:ascii="Times New Roman"/>
          <w:b w:val="false"/>
          <w:i w:val="false"/>
          <w:color w:val="000000"/>
          <w:sz w:val="28"/>
        </w:rPr>
        <w:t>
          - кинематографияны дамытудың басым бағыттары бойынша 
халықаралық ынтымақтастықты үйлестiру;
</w:t>
      </w:r>
      <w:r>
        <w:br/>
      </w:r>
      <w:r>
        <w:rPr>
          <w:rFonts w:ascii="Times New Roman"/>
          <w:b w:val="false"/>
          <w:i w:val="false"/>
          <w:color w:val="000000"/>
          <w:sz w:val="28"/>
        </w:rPr>
        <w:t>
          - республика кинематографиясы мемлекеттiк органдарының 
қызметiн құқықтық жағынан қамтамасыз етудi жетiлдiру.
</w:t>
      </w:r>
      <w:r>
        <w:br/>
      </w:r>
      <w:r>
        <w:rPr>
          <w:rFonts w:ascii="Times New Roman"/>
          <w:b w:val="false"/>
          <w:i w:val="false"/>
          <w:color w:val="000000"/>
          <w:sz w:val="28"/>
        </w:rPr>
        <w:t>
          6. "Қазақкино" мемкинокомпаниясы негiзгi мiндеттерiне сәйкес
мынандай қызметтi жүзеге асырады:
</w:t>
      </w:r>
      <w:r>
        <w:br/>
      </w:r>
      <w:r>
        <w:rPr>
          <w:rFonts w:ascii="Times New Roman"/>
          <w:b w:val="false"/>
          <w:i w:val="false"/>
          <w:color w:val="000000"/>
          <w:sz w:val="28"/>
        </w:rPr>
        <w:t>
          - көркем, балаларға арналған, деректi-құжатты, ғылыми-көпшiлiк,
мультипликациялық фильмдер шығаруға әлеуметтiк-шығармашылық 
тапсырыстарды қалыптастырып, оларды кинобейне студияларға конкурстiк
негiзде бередi;
</w:t>
      </w:r>
      <w:r>
        <w:br/>
      </w:r>
      <w:r>
        <w:rPr>
          <w:rFonts w:ascii="Times New Roman"/>
          <w:b w:val="false"/>
          <w:i w:val="false"/>
          <w:color w:val="000000"/>
          <w:sz w:val="28"/>
        </w:rPr>
        <w:t>
          - меншiк түрiне қарамастан кино және бейнефильмдердi жалға
беру құқына рұқсат куәлiгiн бередi;
</w:t>
      </w:r>
      <w:r>
        <w:br/>
      </w:r>
      <w:r>
        <w:rPr>
          <w:rFonts w:ascii="Times New Roman"/>
          <w:b w:val="false"/>
          <w:i w:val="false"/>
          <w:color w:val="000000"/>
          <w:sz w:val="28"/>
        </w:rPr>
        <w:t>
          - кинобейнекәсiпорындарын материалдық-техникалық қамтамасыз ету
жөнiндегi жұмысты жүргiзудi жүзеге асырады, нарықтың құбылмалығын,
халықтың кинобейнеұйымдары көрсететiн қызметтiң сапасына деген
талаптарын зерттейдi;
</w:t>
      </w:r>
      <w:r>
        <w:br/>
      </w:r>
      <w:r>
        <w:rPr>
          <w:rFonts w:ascii="Times New Roman"/>
          <w:b w:val="false"/>
          <w:i w:val="false"/>
          <w:color w:val="000000"/>
          <w:sz w:val="28"/>
        </w:rPr>
        <w:t>
          - кино ұйымдарының ведомстволық бағыныстылығына қарамастан
киноқондырғыларды және басқа кинобейнекәсiпорындарды пайдаланудың
бiрыңғай техникалық нормалары мен ережелерiн әзiрлеп, олардың
орындалуын бақылайды;
</w:t>
      </w:r>
      <w:r>
        <w:br/>
      </w:r>
      <w:r>
        <w:rPr>
          <w:rFonts w:ascii="Times New Roman"/>
          <w:b w:val="false"/>
          <w:i w:val="false"/>
          <w:color w:val="000000"/>
          <w:sz w:val="28"/>
        </w:rPr>
        <w:t>
          - кадр саясатын, кино өндiрiсi мен кино жүйесiнiң қажеттерiне
сәйкес кинематография мамандықтарының кадрларын даярлауды айқындап,
жүзеге асырады;
</w:t>
      </w:r>
      <w:r>
        <w:br/>
      </w:r>
      <w:r>
        <w:rPr>
          <w:rFonts w:ascii="Times New Roman"/>
          <w:b w:val="false"/>
          <w:i w:val="false"/>
          <w:color w:val="000000"/>
          <w:sz w:val="28"/>
        </w:rPr>
        <w:t>
          - халықтың ұлттық рухани байлығы мен оның мәдени мұрасының
бөлiгi ретiнде киноөнерi туындыларының қорын iрiктеу, қалыптастыру
және сақтау жөнiндегi мемлекеттiк функцияны жүзеге асырады;
</w:t>
      </w:r>
      <w:r>
        <w:br/>
      </w:r>
      <w:r>
        <w:rPr>
          <w:rFonts w:ascii="Times New Roman"/>
          <w:b w:val="false"/>
          <w:i w:val="false"/>
          <w:color w:val="000000"/>
          <w:sz w:val="28"/>
        </w:rPr>
        <w:t>
          - кинематографияны экономикалық және әлеуметтiк дамытудың
бағдарламаларын әзiрлеп, жүзеге асырады, нысаналы кино 
бағдарламалар мен жобаларға бөлiнетiн республикалық бюджет қаржысын
үлестiредi, олардың ұтымды пайдаланылуын бақылайды;
</w:t>
      </w:r>
      <w:r>
        <w:br/>
      </w:r>
      <w:r>
        <w:rPr>
          <w:rFonts w:ascii="Times New Roman"/>
          <w:b w:val="false"/>
          <w:i w:val="false"/>
          <w:color w:val="000000"/>
          <w:sz w:val="28"/>
        </w:rPr>
        <w:t>
          - республика кинематографиясын дамыту жөнiнде инвестициялық
саясат жүргiзедi, жаңа кәсiпорындар, ассоциациялар, акционерлiк
компаниялар, оның iшiнде шетелдiк серiктердiң қатысуымен, құрады;
</w:t>
      </w:r>
      <w:r>
        <w:br/>
      </w:r>
      <w:r>
        <w:rPr>
          <w:rFonts w:ascii="Times New Roman"/>
          <w:b w:val="false"/>
          <w:i w:val="false"/>
          <w:color w:val="000000"/>
          <w:sz w:val="28"/>
        </w:rPr>
        <w:t>
          - баспагерлiк қызметтi жүзеге асырады, ақпараттық-жарнама
өнiмiн шығарады;
</w:t>
      </w:r>
      <w:r>
        <w:br/>
      </w:r>
      <w:r>
        <w:rPr>
          <w:rFonts w:ascii="Times New Roman"/>
          <w:b w:val="false"/>
          <w:i w:val="false"/>
          <w:color w:val="000000"/>
          <w:sz w:val="28"/>
        </w:rPr>
        <w:t>
          - кинематография объектiлерiн, тұрғын үйлер салу жөнiнде
тапсырыс берушiнiң мiндетiн жүзеге асырады, шаруашылық әдiспен
жүргiзiлетiн құрылысты дамытуға жәрдемдеседi;
</w:t>
      </w:r>
      <w:r>
        <w:br/>
      </w:r>
      <w:r>
        <w:rPr>
          <w:rFonts w:ascii="Times New Roman"/>
          <w:b w:val="false"/>
          <w:i w:val="false"/>
          <w:color w:val="000000"/>
          <w:sz w:val="28"/>
        </w:rPr>
        <w:t>
          - кинематографиядағы қызметтiң барлық түрлерiн құқықтық 
реттеудiң негiздерiн әзiрлеуге қатысады; авторлық құқықтың және
дыбысты-көрiнiстi шығармаға иелiк құқықтарын, бiрлестiктердiң,
кәсiпорындардың, кинематография қызметкерлерi мен кино 
көрермендерiнiң мүдделерiн қорғауға жәрдемдеседi;
</w:t>
      </w:r>
      <w:r>
        <w:br/>
      </w:r>
      <w:r>
        <w:rPr>
          <w:rFonts w:ascii="Times New Roman"/>
          <w:b w:val="false"/>
          <w:i w:val="false"/>
          <w:color w:val="000000"/>
          <w:sz w:val="28"/>
        </w:rPr>
        <w:t>
          - негiзгi мақсаттар мен мiндеттердi орындауға, 
материалдық-техникалық базаны дамытуға жәрдемдесетiн басқа қызметтi 
жүзеге асырады.
</w:t>
      </w:r>
      <w:r>
        <w:br/>
      </w:r>
      <w:r>
        <w:rPr>
          <w:rFonts w:ascii="Times New Roman"/>
          <w:b w:val="false"/>
          <w:i w:val="false"/>
          <w:color w:val="000000"/>
          <w:sz w:val="28"/>
        </w:rPr>
        <w:t>
          Өзiне жүктелген мақсаттар мен мiндеттердi атқарғанда, 
"Қазақкино" мемкинокомпаниясы Қазақстан Республикасының мемлекеттiк
басқарудың орталық органдарына берiлген басқа құқықтарды 
пайдаланады.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"Қазақкино" мемкинокомпаниясының
</w:t>
      </w:r>
      <w:r>
        <w:br/>
      </w:r>
      <w:r>
        <w:rPr>
          <w:rFonts w:ascii="Times New Roman"/>
          <w:b w:val="false"/>
          <w:i w:val="false"/>
          <w:color w:val="000000"/>
          <w:sz w:val="28"/>
        </w:rPr>
        <w:t>
                                                    мүлкi және қоры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"Қазақкино" мемкинокомпаниясының мүлкi мен қорына негiзгi
және айналымдағы қаржылар, бағасы мемкинокомпанияның дербес 
балансында көрсетiлген басқа да құндылықтар, сондай-ақ кинодағы
авторлық құқықпен қорғалатын зерделiк меншiк жатады.
</w:t>
      </w:r>
      <w:r>
        <w:br/>
      </w:r>
      <w:r>
        <w:rPr>
          <w:rFonts w:ascii="Times New Roman"/>
          <w:b w:val="false"/>
          <w:i w:val="false"/>
          <w:color w:val="000000"/>
          <w:sz w:val="28"/>
        </w:rPr>
        <w:t>
          8. "Қазақкино" мемкинокомпаниясы және оның құрамына кiретiн
бiрлестiктер, кәсiпорындар мен ұйымдар өз қызметiн:
</w:t>
      </w:r>
      <w:r>
        <w:br/>
      </w:r>
      <w:r>
        <w:rPr>
          <w:rFonts w:ascii="Times New Roman"/>
          <w:b w:val="false"/>
          <w:i w:val="false"/>
          <w:color w:val="000000"/>
          <w:sz w:val="28"/>
        </w:rPr>
        <w:t>
          - сеанстарға кинобейне билеттерiн сатудан алынған қаржы,
сондай-ақ сеанстан тысқары жүргiзiлетiн бұқаралық шаралардан 
түсетiн қаржы;
</w:t>
      </w:r>
      <w:r>
        <w:br/>
      </w:r>
      <w:r>
        <w:rPr>
          <w:rFonts w:ascii="Times New Roman"/>
          <w:b w:val="false"/>
          <w:i w:val="false"/>
          <w:color w:val="000000"/>
          <w:sz w:val="28"/>
        </w:rPr>
        <w:t>
          - кинобейнефильмдердi сату, өнеркәсiптiк және басқа қызметтен,
ақылы қызмет көрсетуден түсетiн қаржы;
</w:t>
      </w:r>
      <w:r>
        <w:br/>
      </w:r>
      <w:r>
        <w:rPr>
          <w:rFonts w:ascii="Times New Roman"/>
          <w:b w:val="false"/>
          <w:i w:val="false"/>
          <w:color w:val="000000"/>
          <w:sz w:val="28"/>
        </w:rPr>
        <w:t>
          - кинобейнефильмдердi жалға беруден түсетiн қаржы;
</w:t>
      </w:r>
      <w:r>
        <w:br/>
      </w:r>
      <w:r>
        <w:rPr>
          <w:rFonts w:ascii="Times New Roman"/>
          <w:b w:val="false"/>
          <w:i w:val="false"/>
          <w:color w:val="000000"/>
          <w:sz w:val="28"/>
        </w:rPr>
        <w:t>
          -кәсiпорындардың, ұйымдардың және жекелеген азаматтардың
ерiктi жарналары;
</w:t>
      </w:r>
      <w:r>
        <w:br/>
      </w:r>
      <w:r>
        <w:rPr>
          <w:rFonts w:ascii="Times New Roman"/>
          <w:b w:val="false"/>
          <w:i w:val="false"/>
          <w:color w:val="000000"/>
          <w:sz w:val="28"/>
        </w:rPr>
        <w:t>
          - республикалық және жергiлiктi бюджеттердiң қаржылары;
</w:t>
      </w:r>
      <w:r>
        <w:br/>
      </w:r>
      <w:r>
        <w:rPr>
          <w:rFonts w:ascii="Times New Roman"/>
          <w:b w:val="false"/>
          <w:i w:val="false"/>
          <w:color w:val="000000"/>
          <w:sz w:val="28"/>
        </w:rPr>
        <w:t>
          - басқа түсiмдер есебiнен атқарады.
</w:t>
      </w:r>
      <w:r>
        <w:br/>
      </w:r>
      <w:r>
        <w:rPr>
          <w:rFonts w:ascii="Times New Roman"/>
          <w:b w:val="false"/>
          <w:i w:val="false"/>
          <w:color w:val="000000"/>
          <w:sz w:val="28"/>
        </w:rPr>
        <w:t>
          9. Еңбекке ақы төлеудiң түрлерiн, жүйелерi мен мөлшерiн, 
сондай-ақ сала бiрлестiктерiнiң, кәсiпорындары мен ұйымдарының 
қызметкерлерi табысының басқа түрлерiн қолданылып жүрген заңдарға
сәйкес өздерi белгiлейдi.
</w:t>
      </w:r>
      <w:r>
        <w:br/>
      </w:r>
      <w:r>
        <w:rPr>
          <w:rFonts w:ascii="Times New Roman"/>
          <w:b w:val="false"/>
          <w:i w:val="false"/>
          <w:color w:val="000000"/>
          <w:sz w:val="28"/>
        </w:rPr>
        <w:t>
          10. "Қазақкино" мемкинокомпаниясы белгiленген тәртiп бойынша
бухгалтерлiк, жедел есеп жүргiзедi, статистикалық есеп жасап,
тапсырады, есеп пен баланстың нақтылығын қамтамасыз етедi.
</w:t>
      </w:r>
      <w:r>
        <w:br/>
      </w:r>
      <w:r>
        <w:rPr>
          <w:rFonts w:ascii="Times New Roman"/>
          <w:b w:val="false"/>
          <w:i w:val="false"/>
          <w:color w:val="000000"/>
          <w:sz w:val="28"/>
        </w:rPr>
        <w:t>
          11. "Қазақкино" мемкинокомпаниясы өзiне бағынышты 
бiрлестiктердiң, кәсiпорындар мен ұйымдардың қаржы-шаруашылық 
қызметiн талдап, бақылайды.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"Қазақкино" мемкинокомпаниясын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"Қазақкино" мемкинокомпаниясын Қазақстан Республикасының
Министрлер Кабинетi тағайындайтын Төраға басқарады.
</w:t>
      </w:r>
      <w:r>
        <w:br/>
      </w:r>
      <w:r>
        <w:rPr>
          <w:rFonts w:ascii="Times New Roman"/>
          <w:b w:val="false"/>
          <w:i w:val="false"/>
          <w:color w:val="000000"/>
          <w:sz w:val="28"/>
        </w:rPr>
        <w:t>
          "Қазақкино" мемкинокомпаниясы Төрағасының оның ұсынуы бойынша
Қазақстан Республикасының Министрлер Кабинетi тағайындайтын 
орынбасарлары болады. Орынбасарлар арасындағы мiндеттерi "Қазақкино"
мемкинокомпаниясының Төрағасы белгiлеп бередi.
</w:t>
      </w:r>
      <w:r>
        <w:br/>
      </w:r>
      <w:r>
        <w:rPr>
          <w:rFonts w:ascii="Times New Roman"/>
          <w:b w:val="false"/>
          <w:i w:val="false"/>
          <w:color w:val="000000"/>
          <w:sz w:val="28"/>
        </w:rPr>
        <w:t>
          13. "Қазақкино" мемкинокомпаниясының Төрағасы кинокомпанияның
қызметiне басшылық етедi, оған жүктелген мiндеттер мен қызметтердiң
орындалуына тiкелей жауап бередi. Төраға орынбасарларының, 
құрылымдық бөлiмшелердiң, сондай-ақ кинокомпанияның құрамына кiретiн
бiрлестiктер, кәсiпорындар мен ұйымдар басшыларының жауапкершiлiгi
деңгейiн белгiлейдi.
</w:t>
      </w:r>
      <w:r>
        <w:br/>
      </w:r>
      <w:r>
        <w:rPr>
          <w:rFonts w:ascii="Times New Roman"/>
          <w:b w:val="false"/>
          <w:i w:val="false"/>
          <w:color w:val="000000"/>
          <w:sz w:val="28"/>
        </w:rPr>
        <w:t>
          "Қазақкино" мемкинокомпания Төрағасы өз құзырының шеңберiнде
бұйрықтар мен нұсқамалар шығарады, олардың орындалуын тексередi;
орталық аппараттың құрылымдық бөлiмшелерiнiң басшыларын, сондай-ақ
"Қазақкино" мемкинокомпаниясының құрамына кiретiн бiрлестiктердiң,
кәсiпорындар мен ұйымдардың басшыларын қызметке тағайындап бекiтедi
және қызметтен босатады.
</w:t>
      </w:r>
      <w:r>
        <w:br/>
      </w:r>
      <w:r>
        <w:rPr>
          <w:rFonts w:ascii="Times New Roman"/>
          <w:b w:val="false"/>
          <w:i w:val="false"/>
          <w:color w:val="000000"/>
          <w:sz w:val="28"/>
        </w:rPr>
        <w:t>
          14. "Қазақкино" мемкинокомпаниясында құрамына Төраға, оның
орынбасарлары және кино саласының басқа да қызметкерлерi кiретiн 
алқа құрылады.
</w:t>
      </w:r>
      <w:r>
        <w:br/>
      </w:r>
      <w:r>
        <w:rPr>
          <w:rFonts w:ascii="Times New Roman"/>
          <w:b w:val="false"/>
          <w:i w:val="false"/>
          <w:color w:val="000000"/>
          <w:sz w:val="28"/>
        </w:rPr>
        <w:t>
          Алқаны мемкинокомпаниясының Төрағасы басқарады. Алқаның
мүшелерiн мемкинокомпания Төрағасының ұсынуы бойынша Қазақстан
Республикасының Министрлер Кабинетi бекiтедi.
</w:t>
      </w:r>
      <w:r>
        <w:br/>
      </w:r>
      <w:r>
        <w:rPr>
          <w:rFonts w:ascii="Times New Roman"/>
          <w:b w:val="false"/>
          <w:i w:val="false"/>
          <w:color w:val="000000"/>
          <w:sz w:val="28"/>
        </w:rPr>
        <w:t>
          Алқа өзiнiң тұрақты өткiзiлетiн мәжiлiстерiнде кинематографияны
дамытудың және "Қазақкино" мемкинокомпаниясының қызметiн 
жетiлдiрудiң перспективалы және өзектi мәселелерiн талқылайды.
</w:t>
      </w:r>
      <w:r>
        <w:br/>
      </w:r>
      <w:r>
        <w:rPr>
          <w:rFonts w:ascii="Times New Roman"/>
          <w:b w:val="false"/>
          <w:i w:val="false"/>
          <w:color w:val="000000"/>
          <w:sz w:val="28"/>
        </w:rPr>
        <w:t>
          Алқаның шешiмдерi әдетте мемкинокомпаниясы Төрағасының 
бұйрығы арқылы iске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"Қазақкино" мемкинокомпаниясын
</w:t>
      </w:r>
      <w:r>
        <w:br/>
      </w:r>
      <w:r>
        <w:rPr>
          <w:rFonts w:ascii="Times New Roman"/>
          <w:b w:val="false"/>
          <w:i w:val="false"/>
          <w:color w:val="000000"/>
          <w:sz w:val="28"/>
        </w:rPr>
        <w:t>
                                                қайта құру және тарату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"Қазақкино" мемкинокомпаниясы Қазақстан Республикасының
қолданылып жүрген заңдарына сәйкес қайта құрылады және таратылады.
</w:t>
      </w:r>
      <w:r>
        <w:br/>
      </w:r>
      <w:r>
        <w:rPr>
          <w:rFonts w:ascii="Times New Roman"/>
          <w:b w:val="false"/>
          <w:i w:val="false"/>
          <w:color w:val="000000"/>
          <w:sz w:val="28"/>
        </w:rPr>
        <w:t>
          16. "Қазақкино" мемкинокомпаниясы заңды тұлға болып табылады,
оның өз шоттары, Қазақстан Республикасының Елтаңбасы бейнеленген,
қазақ және орыс тiлдерiнде атауы жазылған мөрi, фирмалық белгiсi
мен эмблемасы болады.
</w:t>
      </w:r>
      <w:r>
        <w:br/>
      </w:r>
      <w:r>
        <w:rPr>
          <w:rFonts w:ascii="Times New Roman"/>
          <w:b w:val="false"/>
          <w:i w:val="false"/>
          <w:color w:val="000000"/>
          <w:sz w:val="28"/>
        </w:rPr>
        <w:t>
          "Қазақкино" мемкинокомпаниясының орналасқан жерi және заңды
мекен-жайы: 480091, Алматы қаласы, Абылай хан даңғылы, 93/95.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7 қаңтардағы
                                           N 40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"Қазақкино" мемлекеттiк кинокомпаниясының құрамына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кiретiн бiрлестiктердiң, кәсiпорындар мен ұйымдардың
                             Тiзбесi
     Ш.Айманов атындағы киностудия
     "Қазкинопрокат" республикалық өндiрiстiк бiрлестiгi 
     "Қазкинобөлшек" акционерлiк қоғамы
     Республикалық киноматериалдық база
     Мамандандырылған автокөлiк кәсiпорны
     Киноқызметкерлерiнiң бiлiктiлiгiн арттыратын жоғары курстар
     "Қазақинфильм" сыртқы экономикалық бiрлестiгi
     "Қазақкинофест" халықаралық кинофестивальдардың бас дирекциясы
     "Азия кино" журналының редакциясы
     Облыстық, Алматы және Ленинск қалалық кинобейнебiрлестiктерi
     (басқармалары) мемлекеттiк кинотеатрлармен, киноқондырғылармен,
     кинофильмдердi жалға беру ұйымдарымен, киноқондырғыларды 
     жөндеу, техникалық жабдықтау кәсiпорындарымен, бейнеханалармен
     және бейнежайлармен бiрге.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