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1708" w14:textId="52f1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ТЕМIР ЖОЛ КӘСIПОРЫНДАРЫНЫҢ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26 қаңтар 1994 ж. N 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Ақмола және Атырау облыстары әкiмдерiнiң Батыс Қазақстан
темiр жолы Гурьев бөлiмшесiн - Батыс Қазақстан темiр жолы Атырау
бөлiмшесi, Гурьев-1 стансасын-Ақжайық стансасы, Гурьев-2
стансасын-Атырау стансасы, Гурьев-3 стансасын-Махамбет стансасы,
Тың темiр жолы Целиноград бөлiмшесiн-Тың темiр жолы Ақмола
бөлiмшесi және Целиноград стансасын-Ақмола стансасы етiп өзгерту
туралы Қазақстан Республикасы Көлiк министрлiгiмен және Қазақстан
Республикасы Министрлер Кабинетi жанындағы Мемлекеттiк
ономастикалық комиссиясымен келiсiлген ұсыныстары құпталсын.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