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3c0d4" w14:textId="443c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"ҚАРАҒАНДЫКӨМIР" ӨНДIРIСТIК БIРЛЕСТIГIНIҢ "АРНАЙЫШАХТАМОНТАЖДАУГАЗСЫЗДАНДЫРУ" БАСҚАРМАСЫ МЕН "ҚАРАҒАНДЫШАХТАҚҰРЫЛЫСЫ" КОМБИНАТЫ ЖҰМЫСШЫЛАРЫНЫҢ ЖЕКЕЛЕГЕН САНАТТАРЫНА ОСЫ ЖҰМЫСТАРДА КЕМIНДЕ 20 ЖЫЛ IСТЕГЕНДЕ ЖАСЫНА ҚАРАМАСТАН ЗЕЙНЕТАҚЫ АЛУҒА ҚҰҚЫҚ БЕРЕТIН ЖҰМЫСТАР МЕН МАМАНДЫҚТАРДЫҢ ТIЗIМIН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2 ақпан 1994 ж. N 126. Қаулының күші жойылды - ҚР Үкіметінің 2005 жылғы 27 шілдедегі N 781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"Қарағандыкөмiр" өндiрiстiк бiрлестiгiнiң "Арнайышахтамонтаждаугазсыздандыру" басқармасы мен "Қарағандышахтақұрылысы" комбинаты жұмысшыларының жекелеген  санаттарына осы жұмыстарда кемiнде 20 жыл iстегенде жасына қарамастан зейнетақы алуға құқық беретiн жұмыстар мен мамандықтардың қоса берiлген тiзiмi бекiтiлсiн.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Министрлер Кабинетiнiң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1994 жылғы 2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N 126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Бекiтiлген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"Қарағандыкөмiр" өндiрiстiк бiрлестiгiнiң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"Арнайышахтамонтаждаугазсыздандыру" басқармасы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"Қарағандышахтақұрылысы" комбинаты жұмысшыларының жекелеген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санаттарына осы жұмыстарда кемiнде 20 жыл iстегенде жасына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қарамастан зейнетақы алуға құқық беретiн жұмыстар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мамандықтардың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Тiзiмi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"Қарағандыкөмiр" өндiрiстiк бiрлестiгiнiң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"Арнайышахтамонтаждаугазсыздандыру" басқармасы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"Қарағандыкөмiр" өндiрiстiк бiрлестiгiнiң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"Арнайышахтамонтаждаугазсыздандыру" басқармасы бұрғылау қондырғыларының жерасты машинистерi.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"Қарағандышахтақұрылысы" комбинаты бойынша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Кешендi бригадалар құрамында көмiр шахталарының күрделi кен және дайындау забойларында жабдықтарды монтаждау мен бөлшектеуде тұрақты жұмыс iстейтiн жерасты электрослесарьлары, жерасты тау-кен монтажшылары.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Мамандандырылған бригадалардың құрамында көмiр шахталарының күрделi кен және дайындау забойларында жабдықтарды монтаждау мен бөлшектеуде тұрақты жұмыс iстейтiн жерасты тау-кен монтажшылары.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Проходкалаушының тарифтiк-бiлiктiлiк сипаттамаларында көрсетiлген жұмыстарды орындайтын кешендi бригадалардың құрамында күрделi кен және жерасты забойларында тұрақты жұмыс iстейтiн жерасты электрослесарьлары, жерасты тау-кен жұмысшылары.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