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31f1" w14:textId="7913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Геологиялық-барлау жұмыстарын жүргiзуге және пайдалы қазбалар өндiруге лицензиялар беру үшiн ақының уақытша бағалықтарын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7 маусым 1994 ж. N 600. Қаулының күші жойылды - ҚР Үкіметінің 2005 жылғы 27 шілдедегі N 781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қойнауы және минералдық шикiзатты ұқсату туралы кодексi мен Қазақстан Республикасы Министрлер Кабинетiнiң "Республикалық жер қойнауын қорғау және минералдық-шикiзат базасын ұдайы ұлғайту қорын құру туралы" 1992 жылғы 6 қазандағы N 824 қаулысына сәйкес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Геологиялық-барлау жұмыстарын жүргiзуге және пайдалы қазбалар өндiруге лицензиялар беру үшiн ақының уақытша бағалықтары бекiтiлсiн (қоса берiлiп отыр).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Министрлер Кабинетiнiң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1994 жылғы 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600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Бекiтiлген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Геологиялық-барлау жұмыстарын жүргiзуге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пайдалы қазбалар өндiруге лицензиялар беру үшiн ақының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Уақытша бағалықтары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Жұмыс түрлерi                    ! Есептiк көрсеткiш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! деңгейiне шаққандағы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!     коэффициентi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Жұмыстарды мемлекеттiк тiркеу                          5,24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Геологиялық зерделеу үшiн заңды (жеке)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тұлғаларды аттестациялау                          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қойнауын пайдалануға арналған лицензияны,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контрактi (шартты) тiркеу                              14,86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 ЕСКЕРТУ. Кестеге өзгерiс енгiзiлдi - ҚРҮ-нiң 1996.08.09. N 987 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