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ff75" w14:textId="8c5f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министрлiгiнiң қазақ педиатрия ғылыми-зерттеу институтын қайта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17 маусым 1994 ж. N 672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Денсаулық сақтау министрлiгiнiң 
Қазақ педиатрия ғылыми-зерттеу институты  Қазақстан Республикасы
Денсаулық сақтау министрлiгiнiң Педиатрия және балалар хирургиясы
ғылыми орталығы болып қайта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Денсаулық сақтау министрлiгiнiң
Педиатрия және балалар хирургиясы ғылыми орталығының ғылыми және 
практикалық қызметiнiң негiзгi бағыттары: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түрлi жас топтарындағы балалардың ауруы мен өлуi себептерiн 
анықтау және балалардың денсаулық жағдайын нығайтуға бағытталған
шараларды қолдану;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балалар арасындағы түрлi ауруларды емдеу мен олардың алдын
алудың қазiргi әдiстерiн жетiлдiру мен жаңа әдiстерiн зерттеп табу;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асқынған хирургиялық аурулар мен балалардың жарақаттануы
кезiнде диагностикалық және емдеу көмегiнiң, бала кезде кездесетiн
қатерлi жағдайларда интенсивтi емдеу мен жан бiтiрудiң оңтайлы
әдiстерi мен ұйымдастыру жолдарын зерттеп табу;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дәрiгерлердiң-педиатрлардың, педиатрия мен балалар хирургиясы
жөнiндегi ғылыми және педагогикалық кадрларды даярлау мен олардың
бiлiктiлiгiн арттыру болып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Денсаулық сақтау министрлiгi бiр
ай мерзiм iшiнде Қазақстан Республикасы Денсаулық сақтау 
министрлiгiнiң Педиатрия және балалар хирургиясының ғылыми
орталығы туралы ереженi бекiтсiн.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