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f4b9" w14:textId="131f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әскери қызметшiлерiн жабдықтау мен Қорғаныс министрлiгiн, Iшкi iстер министрлiгiн, Ұлттық қауiпсiздiк комитетiн, Республикалық ұланды және басқа да арнаулы әскери құрамаларды материалдық-техникалық қамтамасыз ету нормалары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1994 жылғы 24 тамыздағы N 958 қаулысы. Күші жойылды - Қазақстан Республикасы Үкіметінің 2011 жылғы 26 мамырдағы № 580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2011.05.26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Қарулы Күштерiн материалдық-техникалық қамтамасыз ету жүйесiн жетiлдiру жөнiндегi шаралар туралы" 1994 жылғы 28 маусымдағы N 1775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U941775_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Қорғаныс министрлiгiн, Iшкi iстер министрлiгiн, Ұлттық қауiпсiздiк комитетiн, Республикалық ұланды және басқа да арнаулы әскери құрамаларды материалдық-техникалық қамтамасыз ету үшiн 1994 жылдың 1 тамызына дейiнгi жағдай бойынша қолданылып келген әскери қызметшiлердi жабдықтау мен материалдық-техникалық қамтамасыз ету нормалары уақытша қолданылады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Қорғаныс министрлiгi, Iшкi iстер министрлiгi, Ұлттық қауiпсiздiк комитетi, Республикалық ұланның басқармасы мен басқа да арнаулы әскери құрамалардың командирлерi (бастықтары) 1995 жылдың 1 қаңтарына дейiн Қазақстан Республикасының әскери қызметшiлерiн жабдықтау мен әскердi материалдық-техникалық қамтамасыз ету нормаларын бекiту туралы қаулының жобасын әзiрлеп, оны Қазақстан Республикасының Министрлер Кабинетiне тапсыратын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