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adc6a" w14:textId="3eadc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Қаржы министрлiгi кеден органдарының дербес атақтары бойынша жалақылар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Қаулысы 7 қазан 1994 ж. N 1129.  Күші жойылды - ҚР Үкіметінің 2006.07.07. N 646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"1994 жылға арналған нақтыланған республикалық бюджет туралы" 1994 жылғы 14 шiлдедегi Қазақстан Республикасының Заңына сәйкес Қазақстан Республикасының Министрлер Кабинетi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 Қаржы министрлiгi кеден органдарының қызметкерлерiне дербес атақтары бойынша 1994 жылдың 1 шiлдесiнен бастап бюджеттен бөлiнген қаражат шегiнде қосымшаға сәйкес жалақылар белгiленсiн.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Премьер-министрi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Министрлер Кабинетiнiң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1994 жылғы 7 қазандағы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N 1129 қаулысына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Қазақстан Республикасы Қаржы министрлiгiнiң кеден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органдары қызметкерлерiнiң дербес атақтары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Жалақылары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(теңгемен)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Дербес атақтар                     ! Дербес атақтар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!        жалақылар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Кеден қызметiнiң толық дәрежелi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мемлекеттiк кеңесшiсi                                 760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Кеден қызметiнiң I дәрежелi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мемлекеттiк кеңесшiсi                                 700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Кеден қызметiнiң II дәрежелi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мемлекеттiк кеңесшiсi                                 650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Кеден қызметiнiң III дәрежелi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мемлекеттiк кеңесшiсi                                 590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Кеден қызметiнiң I дәрежелi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кеңесшiсi                                             540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Кеден қызметiнiң II дәрежелi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кеңесшiсi                                             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Кеден қызметiнiң III дәрежелi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кеңесшiсi                                             470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Кеден қызметiнiң I дәрежелi инспекторы                430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Кеден қызметiнiң II дәрежелi инспекторы               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Кеден қызметiнiң III дәрежелi инспекторы              360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