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a2a9" w14:textId="3e6a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Министрлер Кабинетi жанындағы Су ресурстары жөнiндегi комитеттiң орталық апаратының құрылымы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1994 жылғы 9 қараша N 1243. Күшi жойылды - Қазақстан Республикасы Министрлер Кабинетiнiң 1995.12.19. N 1798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Министрлер Кабинетi жанындағы
Су ресурстары жөнiндегi комитеттiң орталық аппаратының Қазақстан
Республикасының Қаржы министрлiгiмен келiсiлген құрылымы осы
аппарат қызметкерлерiнiң шегiнде 67 адам болып қосымшаға сәйкес
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Министрлер Кабинетi жанындағы
Су ресурстары жөнiндегi комитетке төрағаның бiр орынбасарын, 
сондай-ақ 8 адамнан тұратын алқа ұстауына рұқсат етiлсiн.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2-шi тармаққа өзгерiс енгiзiлдi - ҚРМК-нiң 1995.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06.06. N 793 қаулысымен.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Министрлер Кабинетi жанындағы
Су ресурстары жөнiндегi комитеттiң орталық аппараты үшiн 2
қызметтiк жеңiл автомобиль лимитi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Қазақстан Республикасы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Министрлер Кабинетiнiң
                                     1994 жылғы 9 қарашадағы
                                       N 1243 қаулысына
                                             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Қазақстан Республикасының Министрлер Кабинетi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жанындағы Су ресурстар жөнiндегi комитеттiң
               орталық аппаратының
                             ҚҰРЫЛЫМЫ
     Су ресурстары басқармасы
     Су шаруашылығы объектiлерi мен ғимараттары басқармасы
     Арал, Каспий теңiздерi мен көлдер проблемалары жөнiндегi          
     бөлiм
     Ғылыми-техникалық қамтамасыз ету және халықаралық ынтымақтастық
     бөлiмi
     Инвестициялық шаралар бөлiмi
     Экономика және бухгалтерлiк есеп бөлiмi
     Кадр және құқықтық жұмыстар бөлiмi
     Жалпы бөлiм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