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a7af" w14:textId="ffda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шаруашылығын қаржылық қолдау мәселелері жөніндегі Республикалық ведомствоаралық кеңестің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Кабинетінің қаулысы 1995 жылғы 9 қаңтар N 21. Күші жойылды - Қазақстан Республикасы Үкіметінің 1996.01.31 N 133 қаулысымен. ~P960133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шаруашылығын қаржылық қолдаудың мемлекеттік қорын құру туралы" Қазақстан Республикасы Министрлер Кабинетінің қаулысына сәйкес Қазақстан Республикасының Министрлер Кабинеті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шаруашылығын қаржылық қолдау мәселелері жөніндегі Республикалық ведомствоаралық кеңестің мынадай құрамы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Романов А.Ф.              - Кеңес төрағасы, Ауыл шаруашылығын                                    қаржылық қолдаудың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қорының президенті,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Республикасы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министрінің бірінші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Зиябеков Б.З.             - Кеңес төрағасының орынбасары,                                        Қазагроөнеркәсіпбанкі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Басқармасының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Кеңес мүшелері: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Мыңбаев С.М.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министрінің орынбасары &lt;*&gt;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Еспаев С.С. 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министрлігінің аграрлық саясат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басқармасының бастығы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Левин В.Г.                - Қазақстанның "Агро" шаруа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қожалықтары, жалгерлер және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шаруашылық кооперативтері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ассоциациясы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директорының орынбасары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Сиденко Е.Е.              - Қазақстан Республикасы Қаржы                                         министрлігінің агроөнеркәсіп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кешені мен табиғат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шараларын қаржыландыру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басқармасы бастығының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Шоқпытов А.М.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Мемлекеттік мүлік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мемлекеттік комитеті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Құрам өзгерді - ҚР Үкіметінің 1995.02.17. N 166                      қаулысымен.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