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7585" w14:textId="25b7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Жоғары Мемлекеттiк Басқару Мектебi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11 қаңтар N 35. Күші жойылды - Қазақстан Республикасы Үкіметінің 1998.11.11. N 1156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Президентiнiң "Ұлттық Жоғары Мемлекеттiк
Басқару Мектебiн құру туралы" 1994 жылғы 29 тамыздағы N 1845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K941845_ </w:t>
      </w:r>
      <w:r>
        <w:rPr>
          <w:rFonts w:ascii="Times New Roman"/>
          <w:b w:val="false"/>
          <w:i w:val="false"/>
          <w:color w:val="000000"/>
          <w:sz w:val="28"/>
        </w:rPr>
        <w:t>
  қаулысын орындау үшiн және жоғары әкiмшiлiк кадрларын даярлау 
үшiн қажеттi жағдай туғызу мақсатында Қазақстан Республикасының 
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Қаржы министрлiгi: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&lt;*&gt;
&lt;*&gt;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Мектептiң өтiнiмдерi негiзiнде шақырылған шетелдiк оқытушыларға
Алматы қаласында пәтер жалдау жөнiндегi шығындарды өтеу үшiн
жыл сайын республикалық бюджет қаражаты есебiнен қажеттi қаражат
бөлiнуiн көздесiн.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1-тармақтың 2-шi абзацынан сөздер алынып тасталды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ҚР Үкiметiнiң 1996.01.09. N 31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P960031_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1-тармаққа өзгерiс енгiзiлдi - ҚРҮ-нiң 1996.01.11.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N 53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P960053_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1-тармақтың 2-абзацы күшiн жойды - ҚРҮ-нiң 1997.04.02.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N 465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P970465_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Шетел тiлдерiн бiлетiн және оларды практикалық жұмыста 
үнемi қолданатын Мектеп қызметкерлерiнiң жалақы ставкалары мен
лауазымдық окладтарына 15 процент мөлшерiнде үстеме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Мектеп тыңдаушыларына бұрынғы жұмыс орнында алып келген
жалақысы мөлшерiнде, бiрақ өндiрiстен қол үзiп оқитын жоғары оқу
орындарының аспиранттарына арналып белгiленген стипендия мөлшерiнен
төмен болмайтындай стипендия тағайындалсын.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ҰЖМБМ-i директорының лауазымы
материалдық-тұрмыстық және медициналық қамтамасыз ету, көлiк
қызметiн көрсету жағдайы жөнiнен республика министрiнiң лауазымына,
ал Мектеп директорының орынбасарлары - республика министрлерi 
орынбасарларының лауазымдарына теңестiрiлсiн.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Мектеп қызметкерлерiне қызмет көрсету үшiн қызмет бабында
пайдаланылатын 1 (бiр) автомобиль бөлiнсiн.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Қазақстан Республикасының Қаржы министрлiгi, Экономика
министрлiгi және Қазақстанның Мемлекеттiк даму банкiсi: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Мектептiң материалдық-техникалық бағасын нығайтуға, сондай-ақ
халықаралық оқу және ғылыми байланыстарын қаржыландыруға, 
тыңдаушыларды шетелде тағылымдамадан өткiзуге, шетел әдебиетiн сатып
алу мен шетелдiк мерзiмдi басылымдарға жазылуға жыл сайын қаражат
бөлiнуiн көздесiн;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халық шаруашылығының жоғары әкiмшiлiк кадрларына
деген қажеттiлiгiн ескере отырып, республикалық бюджеттен 
қайтарымсыз негiзде Қазақстанның Мемлекеттiк даму банкiсi арқылы
қаржыландырылатын 1995-2000 жылдары Ұлттық Жоғары Мемлекеттiк 
Басқару Мектебiнiң үйлерi мен ғимараттары кешенiн жобалауға және
салуға қажеттi қаражат бөлiнуiн көздесiн.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Алматы қаласының әкiмi құрылыстан бос жерлерден ҰЖМБМ
үшiн әкiмшiлiк-оқу корпусы мен тұрғын үй салуға жер учаскелерiнiң
бөлiнуiн ресiмдесiн.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Мектептiң дербес материалдық-техникалық базасы болғанға 
дейiн оған Қазақстанның Менеджмент, Экономика және Болжамдау
Институтына (ҚМЭБИ) бекiтiлген әкiмшiлiк, оқу және тұрғын 
үй-жайларын тең құқықпен пайдалануға құқық берiлсiн, ол 
жөндеу-қалпына келтiру жұмыстарын жүргiзуге және коммуналдық қызмет
көрсетiлуiне төлем жасауға тиiстi үлесiмен қатыстырылсын.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Қазақстан Республикасының Мемлекеттiк мүлiк жөнiндегi 
мемлекеттiк комитетi, Алматы қаласының әкiмi ҰЖМБМ-ның КМЭБИ-де
уақытша орналасуын ескерiп, жаңа кешен салынып бiткенге дейiн осы
мектептi орналастыру үшiн қолайлы үйдi немесе үй-жайды iздестiрiп,
бөлетiн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Қазақстан Республикасының Министрлер Кабинетi жанындағы
Емдеу-сауықтыру бiрлестiгi медициналық қызмет көрсету үшiн ҰЖМБМ
профессор-оқытушы құрамының тiркелуiн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Премьер-министрi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