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8cdf" w14:textId="2e88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сауықтыру мақсатындағы суайдындар (жерасты сулары)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26 қаңтардағы N 95. Қаулының күші жойылды - ҚР Үкіметінің 2004 жылғы 7 маусымдағы N 634 қаулысымен. (P040634)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Кеңесiнiң "Қазақстан Республикасының Су кодексiн күшiне енгiзу туралы" 1993 жылғы 31 наурыздағы N 2062 қаулысына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маңызы бар сауықтыру мақсатындағы суайдындардың (жерасты суларының) қоса берiлiп отырған Тiзбесi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1995 жылғы 26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сауықтыру мақсатындағы суайдындар (жерасты сулары)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Су көздерiнiң |        Сулардың атауы           |Пайдалану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|және олардың   |                                 | мақсаты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|орналасқан жерi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  |             3                   |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Шалқар            Азот аз минералдандырылған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Шалқар қаласы     гидрокарбонатты-хлоридтi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Жилянское         Орташа минералдандырылған        Бальнеология-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Ақтөбе қаласының  хлоридтi натрий йодты-бромды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солтүстiк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жағында 10 шақырым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&gt;&gt;            Азотты аз минералдандырылған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сульфатты натрийлi-кальцийлi-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магнийлi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Белогорское       Хлоридтi-натрийлi 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Ақтөбе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 жағында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25 шақырым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&gt;&gt;           Сульфатты магнийлi-кальцийлi        Асханалық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Таутүрген         Азотты аз минералдандырылған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сульфатты кальцийлi-натрийлi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оңтүстiк шығыс    әлсiз термалды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жағында 30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Алма-Арасан       Азотты әлсiз минералдандырылған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аз радонды сульфатты-гидрокарбо.   және емдiк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оңтүстiк батыс    натты магнийлi-натрийлi кремнийлi  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жағында 25        термалды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Корам             Азотты аз минералдандырылған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сульфатты-хлоридтi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шығысында 125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Ақсай            Азотты орташа минералдандырылған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хлоридтi кальцийлi-натрийлi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батысында 13       термиялық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Албан-Арасан     Әлсiз минералдандырылған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Шонжы селосының  әлсiз-сiлтiлi термиялық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шығысында 55     хлоридтi-гидрокарбонатты-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шақырым          сульфатты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Алматыда: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iшiнде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учаскелер: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Жоғары Каменка   Азотты орташа минералдандырылған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Алматы қаласының  жоғары термиялық хлоридтi құрамында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батыс    бром мен органикалық заттардың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шетiнде            мөлшерi бар натрийлi-кальцийлi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Покровка        Азотты-метанды әлсiз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Алматы қаласының  минералдандырылған фторлы термиялық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солтүстiгiне край гидрокарбонатты-хлоридты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Пригородный     Азотты орташа минералдандырылған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Алматы қаласының   хлоридтi кальцийлi-натрийлi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солтүстiк батыс   құрамында бром мен кремний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шетiнде           қышқылдарының көп мөлшерi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натрийлi йодты-бромды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Көктем           Жоғарытермиялық аз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минералдандырылған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оңтүстiк шетiнде  сульфатты құрамында кремний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қышқылының көп мөлшерi бар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Iшкiiсминiнiң    Әлсiз минералдандырылған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санаторийi        хлоридтi-сульфатты құрамында   және емдiк-ауыз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Алматы қаласының  кремний қышқылы мен радонның  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оңтүстiк шетiнде  көп мөлшерi бар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Алматы санаториi Термоминералды хлоридтi        Бальнеологиялық,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Алматы қаласының   кальцийлi-натрийлi             емдiк-ауыз су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жағында                          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Түрген           Термоминералды хлоридтi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Түрген поселкесi   натрийлi йодты-бромды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Атырау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Сарыбұлақ        Сульфатты-хлоридтi арнаулы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Құлсары           құралассыз нартийлi   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поселкесiнiң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оңтүстiк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жағы -70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Рахманов қайнары  Азотты әлсiз радонды термиялы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Язовка селосынан   гидрокарбонатты құрамында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 шақырым         фтордың көп мөлшерi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Арасан-Талды      Азотты әлсiз минералдандырылған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Зайсан қаласының  әлсiз радонды хлоридтi-сульфатты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батысында 30      кальцийлi-натрийлi кремний жоғары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шақырым           термиялық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Жамбыл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Мерке            Радонды сульфатты-хлоридтi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Мерке селосының    натрийлi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оңтүстiк жағында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20.Ұзынбұлақ-Арасан  Әлсiз минералдандырылған әлсiз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Қаратау қаласының  сiлтiлi сульфатты               және емдiк-ауыз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 батыс                                    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12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Жезқазған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Құйын            Радонды күрделi құрамды әлсiз  Бальнелогиялық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Қаражал қаласының  минералдандырылған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жағында   су-гидрокарбонатты-сульфатты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 шақырым         натрийлi-кальцийлi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сульфатты-гидрокарбонатты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Ақжайық          Орташа минералдандырылған 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Орал қаласының     хлоридтi магнийлi-натрийлi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жағында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Күштi минералдандырылған хлоридтi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құрамында бромның көп мөлшерi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Подстепненск    Гидрокарбонатты-хлоридтi    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Орал қаласының   магнийлi-кальцийлi-натрийлi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жағында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Темiрсу         Темiр қоспалы әлсiз 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Қарағанды         минералдандырылған сульфатты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қаласының         күрделi катион құрамды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160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Жартас         Аз минералдандырылған   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Қарағанды        сульфатты-хлоридтi натрийлi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қаласының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Жосалы         Азотты темiр қоспалы әлсiз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Қарағанды        минералдандырылған сульфатты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қаласының шығыс   күрделi катион құрамды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жағында 160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Шахтерское     Сульфатты-хлоридтi натрийлi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Қарқаралы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қаласының оңтүстiк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батыс жағында  5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Қызылорда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Арал           Азотты орташа минералдандырылған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Арал қаласы      сульфатты-хлоридтi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әлсiз термиялды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Жаңақорған     Азотты хлоридтi-сульфатты арнаулы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Жаңақорған       құралассыз және арнаулы қасиетi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поселкесiнiң     жоқ калийлi-натрийлi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2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Көкшетау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Майбалық       Хлоридтi натрийлi (бромды) тұздық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Бурабай селосының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шығысында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 Горняк          Әлсiз минералдандырылған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Аманқарағай       хлоридтi-сульфатты натрийлi      және емдiк-ауыз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поселкесiнiң                                       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2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Щербаковское     Аз және орташа минералдандырылған   Емдiк-ауыз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"Сосновый бор"     хлоридтi-сульфатты натрийлi        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поселкесiнiң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солтүстiгiнде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 Озерное         Азотты орташа минералдандырылған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Белоглинка        сульфатты-хлоридтi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поселкесiнiң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шығысында 9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Колос           Сульфатты-хлоридтi          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Щербаков поселкесiнiң                      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6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Маңғыстау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Шевченко         Орташа минералдандырылған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Ақтау қаласы       хлоридтi натрийлi жоғары термиялы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құрамында органикалық заттың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көп мөлшерi бар бромды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Ералиев          Орташа минералдандырылған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Ералиев қаласы    сульфатты-хлоридтi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37."Сада Дубовского"  Хлоридтi-натрийлi                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Түпқараған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мүйiсiнен 7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Асанов           Сульфатты-гидрокарбонатты  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 темiр жолы                          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стансасының солтүстiк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 жағында 5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Қызылжар           Хлоридтi натрийлi құрамында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Петропавл қаласының  радонның көп мөлшерi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 батыс       йодты-бромды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2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Жекекөл           Хлоридтi-гидрокарбонатты    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Благовещенка        натрийлi               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поселкесiнiң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солтүстiк-шығыс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3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Семей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Барлық-Арасан    Әлсiз минералдандырылған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Мақаншы           хлоридтi-сульфатты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поселкесiнiң      кальцийлi-натрийлi азотты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оңтүстiк-шығыс     термиялы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110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Талдықорған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Арасан-Қапал     Азотты әлсiз минералдандырылған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Арасан селосы      хлоридi-сульфатты натрийлi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кремнийлi термиялы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 Қу-Арасан        Әлсiз радонды кремнийлi хлоридi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Көктал селосының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 жағында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23 шақырым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 Түркiстан       Орташа минералдандырылған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Түркiстан         сульфатты-хлоридтi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селосының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оңтүстiгiнде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Манкент          Аз минералдандырылған 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Шымкент қаласының  сульфатты-хлоридтi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солтүстiк шығыс    термиялы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жағында 25 шақырым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Шымкент          Азотты әлсiз минералдандырылған   Емдiк-ауыз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Темiрлан қаласында  сульфатты-гидрокарбонатты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Сарыағаш         Азотты аз минералдандырылған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гидрокарбонатты-хлоридтi        және емдiк-ауыз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натрийлi                              су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