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2150" w14:textId="7ff2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жанындағы Дiн iсi жөнiндегi кеңес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15 ақпан N 484. Күшi жойылды - Қазақстан Республикасы Үкіметінің 1997.05.23. N 878 қаулысымен. ~P970878</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басқару органдарының дiни бiрлестiктермен өзара
iс-қимыл жасауы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Министрлер Кабинетiнiң жанынан
Дiн iсi жөнiндегi кеңес құрылсын.
</w:t>
      </w:r>
      <w:r>
        <w:br/>
      </w:r>
      <w:r>
        <w:rPr>
          <w:rFonts w:ascii="Times New Roman"/>
          <w:b w:val="false"/>
          <w:i w:val="false"/>
          <w:color w:val="000000"/>
          <w:sz w:val="28"/>
        </w:rPr>
        <w:t>
          2. Қазақстан Республикасы Министрлер Кабинетiнiң жанындағы
Дiн iсi жөнiндегi кеңеске мемлекеттiк басқару органдарының
республикадағы және одан тысқары жерлердегi түрлi бағыттағы дiни 
бiрлестiктермен өзара iс-қимыл жасау жөнiндегi жұмыстарын үйлестiру 
қызметi жүктелсiн.
</w:t>
      </w:r>
      <w:r>
        <w:br/>
      </w:r>
      <w:r>
        <w:rPr>
          <w:rFonts w:ascii="Times New Roman"/>
          <w:b w:val="false"/>
          <w:i w:val="false"/>
          <w:color w:val="000000"/>
          <w:sz w:val="28"/>
        </w:rPr>
        <w:t>
          3. Қазақстан Республикасы Министрлер Кабинетiнiң жанындағы
Дiн iсi жөнiндегi кеңесi аппаратының құрамы бес адам болып
белгiленсiн және еңбекақы төлеу жағдайы мен материалдық-техникалық
қамтамасыз ету жағдайы Қазақстан Республикасы Министрлер
Кабинетi Аппаратының бөлiмiмен теңестiрiлсiн.
</w:t>
      </w:r>
      <w:r>
        <w:br/>
      </w:r>
      <w:r>
        <w:rPr>
          <w:rFonts w:ascii="Times New Roman"/>
          <w:b w:val="false"/>
          <w:i w:val="false"/>
          <w:color w:val="000000"/>
          <w:sz w:val="28"/>
        </w:rPr>
        <w:t>
          4. Қазақстан Республикасының Қаржы министрлiгi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Министрлер Кабинетiнiң жанындағы Дiн iсi жөнiндегi
кеңесi аппаратын қаржыландыру мәселелерiн шешсiн.
     5. Қазақстан Республикасы Министрлер Кабинетi Аппаратының
Басшысы Аппарат құрылымы мен штатын өзгерту жөнiндегi тиiстi
ұсыныстар енгiзсiн.
     Қазақстан Республикасы Министрлер Кабинетiнiң жанындағы 
Дiн iсi жөнiндегi кеңес қызметкерлерiн орналастыру қамтамасыз
етiлсiн.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