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8074" w14:textId="d1a8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iстер министрлiгiн импортталған тауарларға баж салығын төлеуден босату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29 маусым N 891. Күшi жойылды - Қазақстан Республикасы Үкіметінің 1998.05.13. N 431 қаулысымен. ~P980431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Кеден-тарифтiк кеңестiң 1995 жылғы 31 мамырдағы N 3 шешiмiне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Қазақстан Республикасы Министрлер Кабинетi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1961 жылғы Дипломатиялық қатынастар туралы Вена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конвенциясына сәйкес Алматы қаласында дипломатиялық корпусқа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 бойынша мамандандырылған дүкенде сатылатын тауарларды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әкелу импорттық баж салығын төлеусiз жүргiзiлсiн.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