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ac98" w14:textId="530a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"SOS - Қазақстанның балалар қалашықтары" қоры туралы" Қазақстан Республикасы Президентiнiң 1995 жылғы 21 маусымдағы N 2345 Жарлығын жүзеге асыру жөнiндегi шаралар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ж. 28 шiлде N 1036. 
     Күші жойылды - ҚР Үкіметінің 2002.03.19. N 331 қаулысымен. ~P020331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"SOS - Қазақстанның балалар қалашықтары" қоры туралы"
Қазақстан Республикасы Президентiнiң 1995 жылғы 21 маусымдағы 
N 2345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U952345_ </w:t>
      </w:r>
      <w:r>
        <w:rPr>
          <w:rFonts w:ascii="Times New Roman"/>
          <w:b w:val="false"/>
          <w:i w:val="false"/>
          <w:color w:val="000000"/>
          <w:sz w:val="28"/>
        </w:rPr>
        <w:t>
  Жарлығын орындау үшiн Қазақстан Республикасының 
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Сыртқы iстер министрлiгi
мүдделi министрлiктермен және ведомстволармен бiрлесе отырып,
құрылысқа бақылау жасауы үшiн және жергiлiктi қызметкерлерге
нақты көмек көрсетуi үшiн "SOS-KDI" тартылатын мамандарға тегiн
визалар, оның iшiнде ұзақ мерзiмдi визалар, тұруы мен
жұмыс iстеуiне рұқсат қағаздар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Халықты әлеуметтiк қорғау
министрлiгi, Бiлiм министрлiгi, Көлiк және коммуникациялар
министрлiгi, Денсаулық сақтау министрлiгi "SOS - Қазақстанның
балалар қалашықтары" қорына және оған қызмет көрсететiн
объектiлерге Қазақстан Республикасында балалар мекемелерi үшiн
көзделген барлық жеңiлдiктердi беретiн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Халықты әлеуметтiк қорғау
министрлiгi бiр ай мерзiмде Қазақстан Республикасының Министрлер
Кабинетiне қолданылып жүрген заңдарға "SOS - Қазақстанның балалар
қалашықтары" қорының тәрбиешi аналарын көп балалы аналарға
теңестiрудi, оларға мемлекеттiк жеңiлдiктi зейнетақы, сондай-ақ
Қазақстан Республикасының заңдарында көзделген басқа да
жеңiлдiктердi беретiн өзгертулер енгiзу туралы ұсыныстар
енгiзсiн.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Алматы, Батыс Қазақстан, Тың темiр жол басқармалары мен
"Қазақстан әуе жолы" ұлттық акционерлiк авиакомпаниясы "SOS -
Қазақстанның балалар қалашықтары" құрылысымен байланысты барлық
жүктердi темiр жолмен және ұшақтармен еш кедергiсiз қабылдауды
және жөнелтудi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SOS - объектiлерiнiң құрылысы жүргiзiлетiн облыстардың
және Алматы қаласының әкiмдерi бiрiншi кезекте жер учаскелерiн
бөлсiн және жергiлiктi жарна ретiнде осы объектiлердiң шекарасына
дейiн сыртқы коммуникациялар мен инженерлiк тораптар жүргiзудi
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"SOS - Қазақстанның балалар қалашықтары" қоры "Қазақстан
Республикасының валюта нарығын ретке келтiру мен дамыту жөнiнде
1995 жылға арналған шаралар туралы" Қазақстан Республикасы
Президентiнiң 1995 жылғы 9 қаңтардағы N 2013 Жарлығын жүзеге
асыру туралы" Қазақстан Республикасы Министрлер Кабинетiнiң 1995
жылғы 10 ақпандағы N 145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P950145_ </w:t>
      </w:r>
      <w:r>
        <w:rPr>
          <w:rFonts w:ascii="Times New Roman"/>
          <w:b w:val="false"/>
          <w:i w:val="false"/>
          <w:color w:val="000000"/>
          <w:sz w:val="28"/>
        </w:rPr>
        <w:t>
  қаулысымен (Қазақстан 
Республикасының ПҮАЖ-ы, 1995 ж., N 6, 68-бап) бекiтiлген Әуежайдың, 
теңiз айлақтарының транзиттiк аймақтарында, темiр жол, автомобиль 
және әуе көлiктерiнде қолдағы шетел валютасына тауарлар сатуға (жұмыс
атқаруға, қызмет көрсетуге) құқық берiлген кәсiпорындар мен
ұйымдар тiзбесiне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