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a768" w14:textId="b76a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Құқық қорғау органдарының арнаулы шоты туралы&lt;*&gt;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28 тамыз N 1192. Атауына өзгерiс енгiзiлдi - ҚРҮ-нiң 1996.11.22. N 1434 қаулысымен. ~P961434 Күшi жойылды - Қазақстан Республикасы Үкіметінің 1998.02.24. N 132 қаулысымен. ~P980132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"Қылмысқа қарсы күрес және құқық тәртiбiн нығайту жөнiндегi
шұғыл шаралар туралы" Қазақстан Республикасы Президентiнiң 1995
жылғы 17 наурыздағы N 2127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K952127_ </w:t>
      </w:r>
      <w:r>
        <w:rPr>
          <w:rFonts w:ascii="Times New Roman"/>
          <w:b w:val="false"/>
          <w:i w:val="false"/>
          <w:color w:val="000000"/>
          <w:sz w:val="28"/>
        </w:rPr>
        <w:t>
  қаулысының 5-тармағын орындау үшiн, 
құқық қорғау органдарының материалдық-техникалық базасын нығайту
және олардың қызметiн ынталандыру мақсатында Қазақстан
Республикасының Министрлер Кабинетi қаулы етедi: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тергеу комитетi
Қазақстан Республикасы Қаржы министрлiгiнiң келiсiмi бойынша құқық 
қорғау органдарының арнаулы шотын ашатын болсын.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1-тармаққа өзгерiс енгiзiдi - ҚРҮ-нiң 1996.11.22.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1434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P961434_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Шотты қаражатпен қаржыландыру көздерiн айқындасын: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мемлекетке келтiрiлген зиянды өтеу сомасынан, соттың үкiмi 
бойынша мемлекет меншiгiне айналдырылған мүлiктi, сондай-ақ соттың
шешiмi бойынша қылмыскерлерден тәркiленiп алынған барлық көлiк
құралдары, ұйымдастыру техникалары және байланыс құралдарын сатудан 
түскен қаражаттан 50 процент мөлшерiнде аударым;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2-тармаққа өзгерiс енгiзiлдi - ҚРҮ-нiң 1996.11.22.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1434 қаулысымен.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Әдiлет министрлiгi Қаржы 
министрлiгiнiң келiсiмi бойынша, бiр ай мерзiмде, нығайту үшiн
аталған арнаулы шоттың қаражаты берiлетiн Қазақстан Республикасы 
құқық қорғау органдарының тiзбесiн айқындасын.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Жаңа 3-тармақпен толықтырылды - ҚРҮ-нiң 1996.11.22.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1434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Iшкi iстер министрлiгi, Әдiлет 
министрлiгi, Қаржы министрлiгi бiр ай мерзiмде Арнаулы шот қаражатын
қалыптастыру мен пайдалану тәртiбi туралы нұсқаулықты әзiрлеп,
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Мемлекеттiк тергеу комитетi арнаулы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шотқа түскен ақша қаражатының жұмсалуына бақылауды қамтамасыз 
етсiн.
&lt;*&gt;
     6. "Қазақстан Республикасы Президентiнiң 1992 жылғы 17
наурыздағы "Ұйымдасқан нысандағы қылмыс пен сыбайлас жемқорлыққа
қарсы күрестi күшейту жөнiндегi шаралар туралы" N 684 Жарлығын iске
асыру туралы" Қазақстан Республикасы Министрлер Кабинетiнiң 1992
жылғы 13 шiлдедегi N 597 қаулысының (Қазақстан Республикасының
ПҮАЖ-ы, 1992 ж., N 28, 424-бап) 10-тармағының күшi жойылған деп
танылсын.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