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9632" w14:textId="6229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шешiмдерiнiң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26 қыркүйек N 1283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Үкiметiнiң қосымшаға сәйкес кейбiр шешiмдерiнiң күшi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Премьер-министрi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Министрлер Кабинетiнiң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1995 жылғы 26 қыркүйектегi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N 1283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Үкiметтiң күшi жойылған кейбiр шешiмдерiнiң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 I З Б Е С 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"Монополист кәсiпорындардың еркiн (нарықтық) бағалар бойынша өткiзетiн өнiмдерiне бағаларды мемлекеттiк реттеу туралы" Қазақстан Республикасы Министрлер Кабинетiнiң 1992 жылғы 29 қыркүйектегi N 814 қаулысы (Қазақстан Республикасының ПҮАЖ-ы, 1992 ж., N 37, 570-бап).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"Қой шаруашылығын дамытуды экономикалық тұрақтандыру және ынталандыру жөнiндегi шаралар туралы" Қазақстан Республикасы Министрлер Кабинетiнiң 1993 жылғы 15 шiлдедегi N 612 қаулысының 10-тармағы (Қазақстан Республикасының ПҮАЖ-ы, 1993 ж., N 29, 346-бап).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Үкiметiнiң кейбiр шешiмдерiне өзгертулер мен толықтырулар енгiзу туралы" Қазақстан Республикасы Министрлер Кабинетiнiң 1993 жылғы 28 маусымдағы N 547 қаулысы (Қазақстан Республикасының ПҮАЖ-ы, 1993 ж., N 25, 304-бап).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"Дәрi-дәрмек пен медициналық мақсаттағы бұйымдардың барлық түрлерiнiң бөлшек сауда бағаларын ырықтандыру туралы" Қазақстан Республикасы Министрлер Кабинетiнiң 1992 жылғы 4 қарашадағы N 939 қаулысының 2-тармағы (Қазақстан Республикасының ПҮАЖ-ы, 1992 ж., N 44, 645-бап).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Үкiметiнiң кейбiр шешiмдерiне өзгерiстер енгiзу және күшi жойылған деп тану туралы" Қазақстан Республикасы Министрлер Кабинетiнiң 1993 жылғы 24 қарашадағы N 1176 қаулысымен бекiтiлген Қазақстан Республикасы Үкiметiнiң шешiмiне енгiзiлген өзгертудiң 2-тармағының "б" тармақшасы (Қазақстан Республикасының ПҮАЖ-ы, 1993 ж., N 46, 550-бап).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Министрлер Кабинетiнiң "Ұлттық валютаны енгiзу жағдайында бағаның өсуiн шектеу жөнiндегi төтенше шаралар туралы" 1993 жылғы 12 қарашадағы N 1121 қаулысына толықтырулар мен өзгертулер енгiзу туралы" Қазақстан Республикасы Министрлер Кабинетiнiң 1993 жылғы 28 желтоқсандағы N 1302 қаулысының 1-тармағының бесiншi абзацы (Қазақстан Республикасының ПҮАЖ-ы, 1993 ж., N 50, 604-бап).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"Импорттық дәрi-дәрмек заттарын, медициналық мақсаттағы бұйымдарды және химиялық реактивтердi сату кезiндегi сауда үстемелерi туралы" Қазақстан Республикасы Министрлер Кабинетiнiң 1994 жылғы 14 наурыздағы N 259 қаулысының 1-тармағы (Қазақстан Республикасының ПҮАЖ-ы, 1994 ж., N 13, 126-бап).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"Шаруашылық жүргiзушi субъектiлердiң - табиғи монополистердiң өнiмдерiне бағаны реттеу туралы" Қазақстан Республикасы Министрлер Кабинетiнiң 1994 жылғы 19 қазандағы N 1171 қаулысымен бекiтiлген Қазақстан Республикасы Үкiметiнiң шешiмдерiне енетiн Өзгерiстердiң 3 және 4-тармақтары (Қазақстан Республикасының ПҮАЖ-ы, 1994 ж., N 44, 474-бап).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"Мұнай бағасын ырықтандыру туралы" Қазақстан Республикасы Министрлер Кабинетiнiң 1994 жылғы 15 желтоқсандағы N 1416 қаулысының 2-тармағы (Қазақстан Республикасының ПҮАЖ-ы, 1994 ж., N 48, 530-бап).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