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086a" w14:textId="1cd0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мәдениет және денсаулық министрлiгi Мiндеттi медициналық сақтандыру қорын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29 қыркүйек  N 1295. Күші жойылды - Қазақстан Республикасы Үкіметінің 1999.01.29. N 70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Атауы мен мәтiнi өзгердi - ҚР Үкіметінiң 1998.08.04. N 737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"Азаматтарды медициналық сақтандыру туралы" Қазақстан Республикасы Президентiнiң 15 маусымдағы N 2329 
</w:t>
      </w:r>
      <w:r>
        <w:rPr>
          <w:rFonts w:ascii="Times New Roman"/>
          <w:b w:val="false"/>
          <w:i w:val="false"/>
          <w:color w:val="000000"/>
          <w:sz w:val="28"/>
        </w:rPr>
        <w:t xml:space="preserve"> Жарлығын </w:t>
      </w:r>
      <w:r>
        <w:rPr>
          <w:rFonts w:ascii="Times New Roman"/>
          <w:b w:val="false"/>
          <w:i w:val="false"/>
          <w:color w:val="000000"/>
          <w:sz w:val="28"/>
        </w:rPr>
        <w:t>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Бiлiм, мәдениет және денсаулық министрлiгi Мiндеттi медициналық сақтандыру қоры құрылсын.&lt;*&gt; 
</w:t>
      </w:r>
      <w:r>
        <w:br/>
      </w:r>
      <w:r>
        <w:rPr>
          <w:rFonts w:ascii="Times New Roman"/>
          <w:b w:val="false"/>
          <w:i w:val="false"/>
          <w:color w:val="000000"/>
          <w:sz w:val="28"/>
        </w:rPr>
        <w:t>
      2. Мiндеттi медициналық сақтандыру қорының қызметiн жергiлiктi атқарушы органдармен, медициналық ұйымдармен және сақтандырылған азаматтарға медициналық қызмет көрсету жөнiндегi медициналық қызметпен айналысатын тұлғалармен үйлестiру жөнiндегi өкiлеттiктердi Қазақстан Республикасының Бiлiм, мәдениет және денсаулық сақтау министрi жүзеге асырады деп белгiленсiн.&lt;*&gt;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Жаңа 2-тармақпен толықтырылды, 2-7-тармақтар тиiсiнше 3-8-тармақтар болып саналды - ҚР Үкіметінiң 1998.10.12.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1556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Осыған қоса берiлiп отырған Қазақстан Республикасының Бiлiм, мәдениет және денсаулық министрлiгi Мiндеттi медициналық сақтандыру қоры туралы Ереже, Мiндеттi медициналық сақтандырудың базалық бағдарламасы бекiтiлсiн.&lt;*&gt; 
</w:t>
      </w:r>
      <w:r>
        <w:br/>
      </w:r>
      <w:r>
        <w:rPr>
          <w:rFonts w:ascii="Times New Roman"/>
          <w:b w:val="false"/>
          <w:i w:val="false"/>
          <w:color w:val="000000"/>
          <w:sz w:val="28"/>
        </w:rPr>
        <w:t>
      4. Қазақстан Республикасының Қаржы министрлiгi 1995 жылғы нақтыланған бюджетте денсаулық сақтауға арналып көзделген қаражат есебiнен Қазақстан Республикасының Бiлiм, мәдениет және денсаулық министрлiгi Мiндеттi медициналық сақтандыру қорына 10,0 (он) млн. теңге сомасындағы жарна белгiленсiн, ол кейiннен 1996 жылдың республикалық бюджетiн орындау барысында аталған Қорға сақтандыру төлемдерiн аудару кезiңде есепке алынсын.&lt;*&gt; 
</w:t>
      </w:r>
      <w:r>
        <w:br/>
      </w:r>
      <w:r>
        <w:rPr>
          <w:rFonts w:ascii="Times New Roman"/>
          <w:b w:val="false"/>
          <w:i w:val="false"/>
          <w:color w:val="000000"/>
          <w:sz w:val="28"/>
        </w:rPr>
        <w:t>
      Облыстардың және Алматы қаласының әкiмдерiне осындай тәртiппен 1995 жылы Қордың тиiстi бөлiмшелерiне жарналар жинау ұсынылсын. 
</w:t>
      </w:r>
      <w:r>
        <w:br/>
      </w:r>
      <w:r>
        <w:rPr>
          <w:rFonts w:ascii="Times New Roman"/>
          <w:b w:val="false"/>
          <w:i w:val="false"/>
          <w:color w:val="000000"/>
          <w:sz w:val="28"/>
        </w:rPr>
        <w:t>
      5. Қазақстан Республикасының Қаржы министрлiгi 1996 жылға арналған республикалық бюджеттiң жобасын қалыптастырған кезде әлеуметтiк сақтандырудың мiндеттi түрлерiне (Зейнетақы қоры Әлеуметтiк сақтандыру қоры және Мiндеттi медициналық сақтандыру қоры) жұмсалатын қаражатты қайта бөлу жөнiнде ұсыныс әзiрлеп, енгiзетiн болсын. 
</w:t>
      </w:r>
      <w:r>
        <w:br/>
      </w:r>
      <w:r>
        <w:rPr>
          <w:rFonts w:ascii="Times New Roman"/>
          <w:b w:val="false"/>
          <w:i w:val="false"/>
          <w:color w:val="000000"/>
          <w:sz w:val="28"/>
        </w:rPr>
        <w:t>
      6. Қазақстан Республикасы Министрлер Кабинетiнiң жанындағы Шетел капиталын пайдалану жөнiндегi комитет Қазақстан Республикасының Экономика министрлiгiмен және Қаржы министрлiгiмен бiрлесiп сыртқы көздерден қарыз алудың есебiнен Қор мен оның бөлiмшелерiн жарақтандыруға 1996 жылға қаражат бөлiнуiн қарастырсын. 
</w:t>
      </w:r>
      <w:r>
        <w:br/>
      </w:r>
      <w:r>
        <w:rPr>
          <w:rFonts w:ascii="Times New Roman"/>
          <w:b w:val="false"/>
          <w:i w:val="false"/>
          <w:color w:val="000000"/>
          <w:sz w:val="28"/>
        </w:rPr>
        <w:t>
      7. Облыстардың және Алматы қаласының әкiмдерi, Қазақстан Республикасының Бiлiм, мәдениет және денсаулық сақтау министрлiгi, Мемлекеттiк мүлiктi басқару жөнiндегi мемлекеттiк комитет Қормен және оның бөлiмшелерiмен бiрлесе отырып, мiндеттi медициналық сақтандыру жүйесiн ұйымдастыру мен оның қызметiне байланысты мәселелердi шешетiн болсын.&lt;*&gt;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өзгердi - ҚР Үкіметінiң 1998.08.04. N 737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8. Қазақстан Республикасының Мемлекеттiк мүлiктi басқару жөнiндегi мемлекеттiк комитетi екi ай мерзiмде Қор мен оның бөлiмшелерi үшiн қызметтiк үй-жайдың бөлiнуiн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1995 жылғы 29 қыркүйектегi      
</w:t>
      </w:r>
      <w:r>
        <w:br/>
      </w:r>
      <w:r>
        <w:rPr>
          <w:rFonts w:ascii="Times New Roman"/>
          <w:b w:val="false"/>
          <w:i w:val="false"/>
          <w:color w:val="000000"/>
          <w:sz w:val="28"/>
        </w:rPr>
        <w:t>
N 1295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жанындағы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медициналық сақтандыру қоры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жанындағы Мiндеттi медициналық сақтандыру қоры (бұдан әрi - Қор) Мiндеттi медициналық сақтандыру жөнiндегi сақтандыру төлемдерiн шоғырландыруға және сақтандыру төлемдерiн өтеуге арналған мемлекеттiк қаржы ұйымы болып табылады. 
</w:t>
      </w:r>
      <w:r>
        <w:br/>
      </w:r>
      <w:r>
        <w:rPr>
          <w:rFonts w:ascii="Times New Roman"/>
          <w:b w:val="false"/>
          <w:i w:val="false"/>
          <w:color w:val="000000"/>
          <w:sz w:val="28"/>
        </w:rPr>
        <w:t>
      Қазақстан Республикасының Үкiметi жанындағы Мiндеттi медициналық сақтандыру қоры облыстық және Алматы қалалық бөлiмшелерiн (бұдан әрi - бөлiмшелер) құрады, олар өз қызметiн осы Ережеге сәйкес жүзеге асырады. 
</w:t>
      </w:r>
      <w:r>
        <w:br/>
      </w:r>
      <w:r>
        <w:rPr>
          <w:rFonts w:ascii="Times New Roman"/>
          <w:b w:val="false"/>
          <w:i w:val="false"/>
          <w:color w:val="000000"/>
          <w:sz w:val="28"/>
        </w:rPr>
        <w:t>
      Қазақстан Республикасының Үкiметi жанындағы Мiндеттi медициналық сақтандыру қоры заңды тұлға болып табылады және өз қызметiнде Қазақстан Республикасының заңдарын, сондай-ақ осы Ереженi басшылыққа алады. 
</w:t>
      </w:r>
      <w:r>
        <w:br/>
      </w:r>
      <w:r>
        <w:rPr>
          <w:rFonts w:ascii="Times New Roman"/>
          <w:b w:val="false"/>
          <w:i w:val="false"/>
          <w:color w:val="000000"/>
          <w:sz w:val="28"/>
        </w:rPr>
        <w:t>
      Қор туралы Ереженi Қазақстан Республикасының Үкiметi бекiтедi. 
</w:t>
      </w:r>
      <w:r>
        <w:br/>
      </w:r>
      <w:r>
        <w:rPr>
          <w:rFonts w:ascii="Times New Roman"/>
          <w:b w:val="false"/>
          <w:i w:val="false"/>
          <w:color w:val="000000"/>
          <w:sz w:val="28"/>
        </w:rPr>
        <w:t>
      Қордың орналасқан жерi - Қазақстан Республикасының астанасы. 
</w:t>
      </w:r>
      <w:r>
        <w:br/>
      </w:r>
      <w:r>
        <w:rPr>
          <w:rFonts w:ascii="Times New Roman"/>
          <w:b w:val="false"/>
          <w:i w:val="false"/>
          <w:color w:val="000000"/>
          <w:sz w:val="28"/>
        </w:rPr>
        <w:t>
      Қор бөлiмшелерiнiң орналасқан жерi - облыс орталықтары мен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Республикасының Үкiметi жанындағы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медициналық сақтандыру қорының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жанындағы Мiндеттi медициналық сақтандыру қорының негiзгi мiндеттерi: 
</w:t>
      </w:r>
      <w:r>
        <w:br/>
      </w:r>
      <w:r>
        <w:rPr>
          <w:rFonts w:ascii="Times New Roman"/>
          <w:b w:val="false"/>
          <w:i w:val="false"/>
          <w:color w:val="000000"/>
          <w:sz w:val="28"/>
        </w:rPr>
        <w:t>
      мiндеттi медициналық сақтандыру жүйесiнде сақтандырылған азаматтардың Қазақстан Республикасының заңдарында көзделген құқықтарын қамтамасыз ету; 
</w:t>
      </w:r>
      <w:r>
        <w:br/>
      </w:r>
      <w:r>
        <w:rPr>
          <w:rFonts w:ascii="Times New Roman"/>
          <w:b w:val="false"/>
          <w:i w:val="false"/>
          <w:color w:val="000000"/>
          <w:sz w:val="28"/>
        </w:rPr>
        <w:t>
      мiндеттi медициналық сақтандыру саласында мемлекеттiк қаржы саясатын әзiрлеуге және жүзеге асыруға қатысу; 
</w:t>
      </w:r>
      <w:r>
        <w:br/>
      </w:r>
      <w:r>
        <w:rPr>
          <w:rFonts w:ascii="Times New Roman"/>
          <w:b w:val="false"/>
          <w:i w:val="false"/>
          <w:color w:val="000000"/>
          <w:sz w:val="28"/>
        </w:rPr>
        <w:t>
      мiндеттi медициналық сақтандыру жүйесiнде қаржы тұрақтылығын қамтамасыз ету, Қазақстан Республикасының бүкiл аумағында сақтандырылған азаматтарға берiлетiн медициналық көмектiң көлемi мен сапасын теңестiру үшiн жағдай жасау жөнiнде шаралар қолдану мен жүзеге асыру болып табылады. 
</w:t>
      </w:r>
      <w:r>
        <w:br/>
      </w:r>
      <w:r>
        <w:rPr>
          <w:rFonts w:ascii="Times New Roman"/>
          <w:b w:val="false"/>
          <w:i w:val="false"/>
          <w:color w:val="000000"/>
          <w:sz w:val="28"/>
        </w:rPr>
        <w:t>
      Қордың материалдық-техникалық базасын нығайту және әлеуметтiк бағдарламаларын жүзеге асыру жөнiндегi шараларды қаржыландыру.&lt;*&gt;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2-бөлiм жаңа абзацпен толықтырылды - ҚР Үкiметiнiң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1996.03.28. N 369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Қазақстан Республикасының Үкiметi жанындағы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медициналық сақтандыру қорының функциясы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жанындағы Мiндеттi медициналық сақтандыру қоры: 
</w:t>
      </w:r>
      <w:r>
        <w:br/>
      </w:r>
      <w:r>
        <w:rPr>
          <w:rFonts w:ascii="Times New Roman"/>
          <w:b w:val="false"/>
          <w:i w:val="false"/>
          <w:color w:val="000000"/>
          <w:sz w:val="28"/>
        </w:rPr>
        <w:t>
      қаржы қаражатын шоғырландырады, осы Ережеде көзделген мiндеттердi орындау жөнiндегi қаржы қызметiн жүзеге асырады; 
</w:t>
      </w:r>
      <w:r>
        <w:br/>
      </w:r>
      <w:r>
        <w:rPr>
          <w:rFonts w:ascii="Times New Roman"/>
          <w:b w:val="false"/>
          <w:i w:val="false"/>
          <w:color w:val="000000"/>
          <w:sz w:val="28"/>
        </w:rPr>
        <w:t>
      мiндеттi медициналық сақтандыру бойынша медициналық қызмет көрсетудiң жағдайларын теңестiру мақсатында Қордың тиiстi аумақтардағы бөлiмшелерiн демеудi жүзеге асырады; 
</w:t>
      </w:r>
      <w:r>
        <w:br/>
      </w:r>
      <w:r>
        <w:rPr>
          <w:rFonts w:ascii="Times New Roman"/>
          <w:b w:val="false"/>
          <w:i w:val="false"/>
          <w:color w:val="000000"/>
          <w:sz w:val="28"/>
        </w:rPr>
        <w:t>
      мiндеттi медициналық сақтандыру бағдарламаларын әзiрлеу мен жүзеге асыру жөнiндегi шараларды қаржыландыруға қатысады; 
</w:t>
      </w:r>
      <w:r>
        <w:br/>
      </w:r>
      <w:r>
        <w:rPr>
          <w:rFonts w:ascii="Times New Roman"/>
          <w:b w:val="false"/>
          <w:i w:val="false"/>
          <w:color w:val="000000"/>
          <w:sz w:val="28"/>
        </w:rPr>
        <w:t>
      мiндеттi медициналық сақтандыру мәселелерi жөнiндегi нормативтiк-әдiстемелiк құжаттарды әзiрлеудi ұйымдастырады және оны бекiтедi; 
</w:t>
      </w:r>
      <w:r>
        <w:br/>
      </w:r>
      <w:r>
        <w:rPr>
          <w:rFonts w:ascii="Times New Roman"/>
          <w:b w:val="false"/>
          <w:i w:val="false"/>
          <w:color w:val="000000"/>
          <w:sz w:val="28"/>
        </w:rPr>
        <w:t>
      мiндеттi медициналық сақтандырудың базалық бағдарламасын әзiрлеуге қатысады; 
</w:t>
      </w:r>
      <w:r>
        <w:br/>
      </w:r>
      <w:r>
        <w:rPr>
          <w:rFonts w:ascii="Times New Roman"/>
          <w:b w:val="false"/>
          <w:i w:val="false"/>
          <w:color w:val="000000"/>
          <w:sz w:val="28"/>
        </w:rPr>
        <w:t>
      мiндеттi медициналық сақтандыруға арналған сақтандыру төлемдерiнiң мөлшерi туралы ұсынысты белгiленген тәртiппен енгiзедi; 
</w:t>
      </w:r>
      <w:r>
        <w:br/>
      </w:r>
      <w:r>
        <w:rPr>
          <w:rFonts w:ascii="Times New Roman"/>
          <w:b w:val="false"/>
          <w:i w:val="false"/>
          <w:color w:val="000000"/>
          <w:sz w:val="28"/>
        </w:rPr>
        <w:t>
      мiндеттi медициналық сақтандыру жүйесiнiң қаржы ресурстары туралы ақпарат жинаудың және таңдауды жүзеге асырады; 
</w:t>
      </w:r>
      <w:r>
        <w:br/>
      </w:r>
      <w:r>
        <w:rPr>
          <w:rFonts w:ascii="Times New Roman"/>
          <w:b w:val="false"/>
          <w:i w:val="false"/>
          <w:color w:val="000000"/>
          <w:sz w:val="28"/>
        </w:rPr>
        <w:t>
      мiндеттi медициналық сақтандыру жүйесi үшiн мамандарды кәсiби даярлауды ұйымдастыруды; 
</w:t>
      </w:r>
      <w:r>
        <w:br/>
      </w:r>
      <w:r>
        <w:rPr>
          <w:rFonts w:ascii="Times New Roman"/>
          <w:b w:val="false"/>
          <w:i w:val="false"/>
          <w:color w:val="000000"/>
          <w:sz w:val="28"/>
        </w:rPr>
        <w:t>
      Қор бөлiмшелерiнiң қаржы қаражатын ұтымды пайдалануын бақылауды жүзеге асырады; 
</w:t>
      </w:r>
      <w:r>
        <w:br/>
      </w:r>
      <w:r>
        <w:rPr>
          <w:rFonts w:ascii="Times New Roman"/>
          <w:b w:val="false"/>
          <w:i w:val="false"/>
          <w:color w:val="000000"/>
          <w:sz w:val="28"/>
        </w:rPr>
        <w:t>
      Қорды ұстауға арналған қаражаттың нысаналы түрде пайдаланылуы туралы Қазақстан Республикасы Қаржы министрлiгiнiң жанындағы Қаржы-валюта бақылау комитетiне ақпарат түсiредi;&lt;*&gt; 
</w:t>
      </w:r>
      <w:r>
        <w:br/>
      </w:r>
      <w:r>
        <w:rPr>
          <w:rFonts w:ascii="Times New Roman"/>
          <w:b w:val="false"/>
          <w:i w:val="false"/>
          <w:color w:val="000000"/>
          <w:sz w:val="28"/>
        </w:rPr>
        <w:t>
      мiндеттi медициналық сақтандыру жөнiндегi шығындарды өтеуге бағытталған Қор қаражатының нысаналы түрде пайдаланылуы туралы Қазақстан Республикасының Қаржы министрлiгiне, Денсаулық сақтау министрлiгiне, Қазақстан Республикасы Қаржы министрлiгiнiң жанындағы Қаржы-валюта бақылау комитетiне ақпарат түсiредi;&lt;*&gt; 
</w:t>
      </w:r>
      <w:r>
        <w:br/>
      </w:r>
      <w:r>
        <w:rPr>
          <w:rFonts w:ascii="Times New Roman"/>
          <w:b w:val="false"/>
          <w:i w:val="false"/>
          <w:color w:val="000000"/>
          <w:sz w:val="28"/>
        </w:rPr>
        <w:t>
      мемлекеттiк сақтандыру проблемалары жөнiндегi халықаралық ынтымақтастықты жүзеге асырады; 
</w:t>
      </w:r>
      <w:r>
        <w:br/>
      </w:r>
      <w:r>
        <w:rPr>
          <w:rFonts w:ascii="Times New Roman"/>
          <w:b w:val="false"/>
          <w:i w:val="false"/>
          <w:color w:val="000000"/>
          <w:sz w:val="28"/>
        </w:rPr>
        <w:t>
      мiндеттi медициналық сақтандыру жөнiндегi ғылыми-зерттеу жұмыстарын ұйымдастыруды қамтамасыз етедi; 
</w:t>
      </w:r>
      <w:r>
        <w:br/>
      </w:r>
      <w:r>
        <w:rPr>
          <w:rFonts w:ascii="Times New Roman"/>
          <w:b w:val="false"/>
          <w:i w:val="false"/>
          <w:color w:val="000000"/>
          <w:sz w:val="28"/>
        </w:rPr>
        <w:t>
      мiндеттi медициналық сақтандыру мәселелерi жөнiндегi қолданылып жүрген заңдарға қайшы келмейтiн басқа да шараларды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өзгерiс енгiзiлдi - ҚР Үкіметінiң 1996.08.20. N 1031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Қазақстан Республикасының Үкiметi жанындағы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медициналық сақтандыру қорының қаражаты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қаржы қаражаты медициналық сақтандырудың мемлекеттiк жүйесiнiң меншiгiнде болады, бюджеттiң, басқа қорлардың құрамына кiрмейдi және алып қоюға жатпайды. 
</w:t>
      </w:r>
      <w:r>
        <w:br/>
      </w:r>
      <w:r>
        <w:rPr>
          <w:rFonts w:ascii="Times New Roman"/>
          <w:b w:val="false"/>
          <w:i w:val="false"/>
          <w:color w:val="000000"/>
          <w:sz w:val="28"/>
        </w:rPr>
        <w:t>
      Қор қаражаты: 
</w:t>
      </w:r>
      <w:r>
        <w:br/>
      </w:r>
      <w:r>
        <w:rPr>
          <w:rFonts w:ascii="Times New Roman"/>
          <w:b w:val="false"/>
          <w:i w:val="false"/>
          <w:color w:val="000000"/>
          <w:sz w:val="28"/>
        </w:rPr>
        <w:t>
      жұмыс берушiлердiң мiндеттi медициналық сақтандыруға арналған сақтандыру төлемдерiнiң Қазақстан Республикасының Үкiметi белгiлеген мөлшердегi бөлiгi; 
</w:t>
      </w:r>
      <w:r>
        <w:br/>
      </w:r>
      <w:r>
        <w:rPr>
          <w:rFonts w:ascii="Times New Roman"/>
          <w:b w:val="false"/>
          <w:i w:val="false"/>
          <w:color w:val="000000"/>
          <w:sz w:val="28"/>
        </w:rPr>
        <w:t>
      Қордың қаржы қаражатының нормаланған сақтандыру қоры; 
</w:t>
      </w:r>
      <w:r>
        <w:br/>
      </w:r>
      <w:r>
        <w:rPr>
          <w:rFonts w:ascii="Times New Roman"/>
          <w:b w:val="false"/>
          <w:i w:val="false"/>
          <w:color w:val="000000"/>
          <w:sz w:val="28"/>
        </w:rPr>
        <w:t>
      Бiр тұрғынға есептелген қаржыландыру шығындарының үлестiк салмағына сәйкес жұмыс iстемейтiн халық үшiн бюджеттiң қаржысы;&lt;*&gt; 
</w:t>
      </w:r>
      <w:r>
        <w:br/>
      </w:r>
      <w:r>
        <w:rPr>
          <w:rFonts w:ascii="Times New Roman"/>
          <w:b w:val="false"/>
          <w:i w:val="false"/>
          <w:color w:val="000000"/>
          <w:sz w:val="28"/>
        </w:rPr>
        <w:t>
      Қордың уақытша еркiн қаржы қаражатын пайдаланудан түскен табыс; 
</w:t>
      </w:r>
      <w:r>
        <w:br/>
      </w:r>
      <w:r>
        <w:rPr>
          <w:rFonts w:ascii="Times New Roman"/>
          <w:b w:val="false"/>
          <w:i w:val="false"/>
          <w:color w:val="000000"/>
          <w:sz w:val="28"/>
        </w:rPr>
        <w:t>
      заңды және жеке тұлғалардың ерiктi жарналары мен сыйсияпаттары; 
</w:t>
      </w:r>
      <w:r>
        <w:br/>
      </w:r>
      <w:r>
        <w:rPr>
          <w:rFonts w:ascii="Times New Roman"/>
          <w:b w:val="false"/>
          <w:i w:val="false"/>
          <w:color w:val="000000"/>
          <w:sz w:val="28"/>
        </w:rPr>
        <w:t>
      Қазақстан Республикасының заңдарымен тыйым салынбаған басқа да түсiмдер есебiнен құралады. 
</w:t>
      </w:r>
      <w:r>
        <w:br/>
      </w:r>
      <w:r>
        <w:rPr>
          <w:rFonts w:ascii="Times New Roman"/>
          <w:b w:val="false"/>
          <w:i w:val="false"/>
          <w:color w:val="000000"/>
          <w:sz w:val="28"/>
        </w:rPr>
        <w:t>
      Қордың уақытша еркiн қаржы қаражаты "Азаматтарды медициналық сақтандыру туралы" Қазақстан Республикасы Президентiнiң Заң күшi бар Жарлығына сәйкес пайдаланылады. 
</w:t>
      </w:r>
      <w:r>
        <w:br/>
      </w:r>
      <w:r>
        <w:rPr>
          <w:rFonts w:ascii="Times New Roman"/>
          <w:b w:val="false"/>
          <w:i w:val="false"/>
          <w:color w:val="000000"/>
          <w:sz w:val="28"/>
        </w:rPr>
        <w:t>
      Қордың уақытша еркiн қаржы қаражатын пайдаланудан түскен табыс оның мiндеттерiне сәйкес жүзеге асырылатын шараларды ғана қаржыландыруға пайдаланыла алады. 
</w:t>
      </w:r>
      <w:r>
        <w:br/>
      </w:r>
      <w:r>
        <w:rPr>
          <w:rFonts w:ascii="Times New Roman"/>
          <w:b w:val="false"/>
          <w:i w:val="false"/>
          <w:color w:val="000000"/>
          <w:sz w:val="28"/>
        </w:rPr>
        <w:t>
      Қордың аппаратын, оның материалдық-техникалық базасын ұстауға арналған шығын Қордың тиiстi қаражаты есебiнен Қазақстан Республикасының Үкiметi бекiткен мөлшерде жүргiзiледi. 
</w:t>
      </w:r>
      <w:r>
        <w:br/>
      </w:r>
      <w:r>
        <w:rPr>
          <w:rFonts w:ascii="Times New Roman"/>
          <w:b w:val="false"/>
          <w:i w:val="false"/>
          <w:color w:val="000000"/>
          <w:sz w:val="28"/>
        </w:rPr>
        <w:t>
      Қордың есептi жылда пайдаланылмаған қаражаты алып қоюға жатпайды және келесi жылға қаражат бекiткен кезде еске алынбайды.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4-бөлiм жаңа абзацпен толықтырылды - ҚР Үкіметінiң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1996.03.28. N 369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Қазақстан Республикасының Үкiметi жанындағы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медициналық сақтандыру қорын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 басқару органы оның Дирекциясы болып табылады. 
</w:t>
      </w:r>
      <w:r>
        <w:br/>
      </w:r>
      <w:r>
        <w:rPr>
          <w:rFonts w:ascii="Times New Roman"/>
          <w:b w:val="false"/>
          <w:i w:val="false"/>
          <w:color w:val="000000"/>
          <w:sz w:val="28"/>
        </w:rPr>
        <w:t>
      Қор Дирекциясы өзiне жүктелген мiндеттердi қызметi халықтың денсаулығын қорғау проблемаларына байланысты Қазақстан Республикасының Үкiметiмен, министрлiктермен, ведомстволармен және республиканың басқа да ұйымдарымен өзара iс-қимыл жасай отырып шешедi. 
</w:t>
      </w:r>
      <w:r>
        <w:br/>
      </w:r>
      <w:r>
        <w:rPr>
          <w:rFonts w:ascii="Times New Roman"/>
          <w:b w:val="false"/>
          <w:i w:val="false"/>
          <w:color w:val="000000"/>
          <w:sz w:val="28"/>
        </w:rPr>
        <w:t>
      Қор дирекциясының қызметiн жалпы үйлестiру мен оған басшылық жасауды Қазақстан Республикасы Бiлiм, мәдениет және денсаулық сақтау министрлiгiнiң Денсаулық сақтау комитетi жүзеге асырады.&lt;*&gt; 
</w:t>
      </w:r>
      <w:r>
        <w:br/>
      </w:r>
      <w:r>
        <w:rPr>
          <w:rFonts w:ascii="Times New Roman"/>
          <w:b w:val="false"/>
          <w:i w:val="false"/>
          <w:color w:val="000000"/>
          <w:sz w:val="28"/>
        </w:rPr>
        <w:t>
      Қор Дирекциясы: 
</w:t>
      </w:r>
      <w:r>
        <w:br/>
      </w:r>
      <w:r>
        <w:rPr>
          <w:rFonts w:ascii="Times New Roman"/>
          <w:b w:val="false"/>
          <w:i w:val="false"/>
          <w:color w:val="000000"/>
          <w:sz w:val="28"/>
        </w:rPr>
        <w:t>
      мiндеттi медициналық сақтандырудың республикалық бағдарламасында көзделген шығындардың уақытылы әрi толық қаржыландырылуы үшiн бүкiл жауапкершiлiктi мойнына алады; 
</w:t>
      </w:r>
      <w:r>
        <w:br/>
      </w:r>
      <w:r>
        <w:rPr>
          <w:rFonts w:ascii="Times New Roman"/>
          <w:b w:val="false"/>
          <w:i w:val="false"/>
          <w:color w:val="000000"/>
          <w:sz w:val="28"/>
        </w:rPr>
        <w:t>
      Қордың перспективалық және кезектi мiндеттерiн айқындайды; 
</w:t>
      </w:r>
      <w:r>
        <w:br/>
      </w:r>
      <w:r>
        <w:rPr>
          <w:rFonts w:ascii="Times New Roman"/>
          <w:b w:val="false"/>
          <w:i w:val="false"/>
          <w:color w:val="000000"/>
          <w:sz w:val="28"/>
        </w:rPr>
        <w:t>
      Қор қызметiнiң нәтижесi туралы жылдық есептi бекiтедi; 
</w:t>
      </w:r>
      <w:r>
        <w:br/>
      </w:r>
      <w:r>
        <w:rPr>
          <w:rFonts w:ascii="Times New Roman"/>
          <w:b w:val="false"/>
          <w:i w:val="false"/>
          <w:color w:val="000000"/>
          <w:sz w:val="28"/>
        </w:rPr>
        <w:t>
      Қордың табысын, қаржы қаражатының нормаланған сақтандыру қорын пайдаланудың бағыттарын және шығынның орнын толтырудың тәртiбiн айқындайды; 
</w:t>
      </w:r>
      <w:r>
        <w:br/>
      </w:r>
      <w:r>
        <w:rPr>
          <w:rFonts w:ascii="Times New Roman"/>
          <w:b w:val="false"/>
          <w:i w:val="false"/>
          <w:color w:val="000000"/>
          <w:sz w:val="28"/>
        </w:rPr>
        <w:t>
      Қазақстан Республикасының Үкiметiне жұмыс берушiлердiң Қорға сақтандыру төлемдерiнiң мөлшерi жөнiнде ұсыныс енгiзедi; 
</w:t>
      </w:r>
      <w:r>
        <w:br/>
      </w:r>
      <w:r>
        <w:rPr>
          <w:rFonts w:ascii="Times New Roman"/>
          <w:b w:val="false"/>
          <w:i w:val="false"/>
          <w:color w:val="000000"/>
          <w:sz w:val="28"/>
        </w:rPr>
        <w:t>
      жергiлiктi әкiмдермен және өзiнiң медициналық қызметi бар ведомстволармен келiсе отырып, Қор бөлiмшелерi туралы Ереженi, сондай-ақ Қордың қызметiне қатысты мәселелер жөнiнде қажеттi ережелер мен нұсқаулықтарды өз құзыры шегiнде әзiрлейдi әрi бекiтедi; 
</w:t>
      </w:r>
      <w:r>
        <w:br/>
      </w:r>
      <w:r>
        <w:rPr>
          <w:rFonts w:ascii="Times New Roman"/>
          <w:b w:val="false"/>
          <w:i w:val="false"/>
          <w:color w:val="000000"/>
          <w:sz w:val="28"/>
        </w:rPr>
        <w:t>
      Қордың құзырына жататын мәселелер жөнiнде ұйымдарымен белгiленген тәртiппен ынтымақтасады әрi шетелдiк және халықаралық мемлекеттiк, қоғамдық ұйымдарымен өзара қарым-қатынасты Қордың атынан сөйлейдi. 
</w:t>
      </w:r>
      <w:r>
        <w:br/>
      </w:r>
      <w:r>
        <w:rPr>
          <w:rFonts w:ascii="Times New Roman"/>
          <w:b w:val="false"/>
          <w:i w:val="false"/>
          <w:color w:val="000000"/>
          <w:sz w:val="28"/>
        </w:rPr>
        <w:t>
      Дирекцияны Қазақстан Республикасы Бiлiм, мәдениет және денсаулық сақтау министрi тағайындайтын Қордың бас директоры басқарады және қалыптастырады.&lt;*&gt;
</w:t>
      </w:r>
      <w:r>
        <w:br/>
      </w:r>
      <w:r>
        <w:rPr>
          <w:rFonts w:ascii="Times New Roman"/>
          <w:b w:val="false"/>
          <w:i w:val="false"/>
          <w:color w:val="000000"/>
          <w:sz w:val="28"/>
        </w:rPr>
        <w:t>
      Қордың Бас директоры:
</w:t>
      </w:r>
      <w:r>
        <w:br/>
      </w:r>
      <w:r>
        <w:rPr>
          <w:rFonts w:ascii="Times New Roman"/>
          <w:b w:val="false"/>
          <w:i w:val="false"/>
          <w:color w:val="000000"/>
          <w:sz w:val="28"/>
        </w:rPr>
        <w:t>
      оның мүддесiн бiлдiредi;
</w:t>
      </w:r>
      <w:r>
        <w:br/>
      </w:r>
      <w:r>
        <w:rPr>
          <w:rFonts w:ascii="Times New Roman"/>
          <w:b w:val="false"/>
          <w:i w:val="false"/>
          <w:color w:val="000000"/>
          <w:sz w:val="28"/>
        </w:rPr>
        <w:t>
      Қор мүлкiнiң қозғалысына билiк жүргiзедi;
</w:t>
      </w:r>
      <w:r>
        <w:br/>
      </w:r>
      <w:r>
        <w:rPr>
          <w:rFonts w:ascii="Times New Roman"/>
          <w:b w:val="false"/>
          <w:i w:val="false"/>
          <w:color w:val="000000"/>
          <w:sz w:val="28"/>
        </w:rPr>
        <w:t>
      облыстардың және Алматы қаласы әкiмдерiнiң ұсынуымен Қор бөлiмшелерiнiң директорларын тағайындайды; 
</w:t>
      </w:r>
      <w:r>
        <w:br/>
      </w:r>
      <w:r>
        <w:rPr>
          <w:rFonts w:ascii="Times New Roman"/>
          <w:b w:val="false"/>
          <w:i w:val="false"/>
          <w:color w:val="000000"/>
          <w:sz w:val="28"/>
        </w:rPr>
        <w:t>
      Қор қызметiнiң негiзгi бағыттары бойынша уақытша комитеттердi және басқа құрылымдарды құрады;
</w:t>
      </w:r>
      <w:r>
        <w:br/>
      </w:r>
      <w:r>
        <w:rPr>
          <w:rFonts w:ascii="Times New Roman"/>
          <w:b w:val="false"/>
          <w:i w:val="false"/>
          <w:color w:val="000000"/>
          <w:sz w:val="28"/>
        </w:rPr>
        <w:t>
      шарттар, соның iшiнде еңбек шарттарын жасайды; 
</w:t>
      </w:r>
      <w:r>
        <w:br/>
      </w:r>
      <w:r>
        <w:rPr>
          <w:rFonts w:ascii="Times New Roman"/>
          <w:b w:val="false"/>
          <w:i w:val="false"/>
          <w:color w:val="000000"/>
          <w:sz w:val="28"/>
        </w:rPr>
        <w:t>
      банктерде есеп айырысу және басқа шоттар ашады; 
</w:t>
      </w:r>
      <w:r>
        <w:br/>
      </w:r>
      <w:r>
        <w:rPr>
          <w:rFonts w:ascii="Times New Roman"/>
          <w:b w:val="false"/>
          <w:i w:val="false"/>
          <w:color w:val="000000"/>
          <w:sz w:val="28"/>
        </w:rPr>
        <w:t>
      Қор қаражатына өкiмдiк ету құқын пайдаланады, штат кестесi мен шығын сметасын бекiтедi, орындау үшiн мiндеттi бұйрықтар шығарады әрi нұсқаулар бередi, қызметкерлер арасындағы мiндеттердi бөледi; 
</w:t>
      </w:r>
      <w:r>
        <w:br/>
      </w:r>
      <w:r>
        <w:rPr>
          <w:rFonts w:ascii="Times New Roman"/>
          <w:b w:val="false"/>
          <w:i w:val="false"/>
          <w:color w:val="000000"/>
          <w:sz w:val="28"/>
        </w:rPr>
        <w:t>
      Қор мен оның бөлiмшелерi орындау үшiн мiндеттi нормативтiк актiлердi бекiтедi; 
</w:t>
      </w:r>
      <w:r>
        <w:br/>
      </w:r>
      <w:r>
        <w:rPr>
          <w:rFonts w:ascii="Times New Roman"/>
          <w:b w:val="false"/>
          <w:i w:val="false"/>
          <w:color w:val="000000"/>
          <w:sz w:val="28"/>
        </w:rPr>
        <w:t>
     басқару жөнiндегi әкiмшiлiк-өкiмдiк қызметтi жүзеге асырады;
</w:t>
      </w:r>
      <w:r>
        <w:br/>
      </w:r>
      <w:r>
        <w:rPr>
          <w:rFonts w:ascii="Times New Roman"/>
          <w:b w:val="false"/>
          <w:i w:val="false"/>
          <w:color w:val="000000"/>
          <w:sz w:val="28"/>
        </w:rPr>
        <w:t>
     есеп жүргiзудi және есеп берудi белгiленген тәртiппен ұйымдастырады;
</w:t>
      </w:r>
      <w:r>
        <w:br/>
      </w:r>
      <w:r>
        <w:rPr>
          <w:rFonts w:ascii="Times New Roman"/>
          <w:b w:val="false"/>
          <w:i w:val="false"/>
          <w:color w:val="000000"/>
          <w:sz w:val="28"/>
        </w:rPr>
        <w:t>
     азаматтардың, заңды тұлғалардың, мемлекеттiк басқару органдарының Қордың мүддесiн қозғайтын құқыққа жат әрекеттерiне заңда белгiленген тәртiппен сотқа шағым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 өзгердi - ҚР Үкіметінiң 1998.09.21. N 929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1995 жылғы 29 қыркүйектегi       
</w:t>
      </w:r>
      <w:r>
        <w:br/>
      </w:r>
      <w:r>
        <w:rPr>
          <w:rFonts w:ascii="Times New Roman"/>
          <w:b w:val="false"/>
          <w:i w:val="false"/>
          <w:color w:val="000000"/>
          <w:sz w:val="28"/>
        </w:rPr>
        <w:t>
N 1295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медициналық сақтандырудың базалық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Мiндеттi медициналық сақтандырудың базалық бағдарламасы - бұл мiндеттi медициналық сақтандырудың жүйесiндегi барлық сақтандырылған адамдарға ұсынылатын медициналық қызметтiң Қазақстан Республикасының бүкiл аумағындағы бiртұтас жүйесi. 
</w:t>
      </w:r>
      <w:r>
        <w:br/>
      </w:r>
      <w:r>
        <w:rPr>
          <w:rFonts w:ascii="Times New Roman"/>
          <w:b w:val="false"/>
          <w:i w:val="false"/>
          <w:color w:val="000000"/>
          <w:sz w:val="28"/>
        </w:rPr>
        <w:t>
      Мiндеттi медициналық сақтандырудың базалық бағдарламасы қолда бар қаржы ресурстарына сәйкес облыстар (Алматы қаласы) деңгейiнде кеңейтiлуi мүмкiн. 
</w:t>
      </w:r>
      <w:r>
        <w:br/>
      </w:r>
      <w:r>
        <w:rPr>
          <w:rFonts w:ascii="Times New Roman"/>
          <w:b w:val="false"/>
          <w:i w:val="false"/>
          <w:color w:val="000000"/>
          <w:sz w:val="28"/>
        </w:rPr>
        <w:t>
      2. Базалық бағдарламаның орындалуын медициналық ұйымдар мен жеке медициналық практикамен шұғылданатын адамдар мiндеттi сақтандыру шартының негiзiнде жүзеге асырады. 
</w:t>
      </w:r>
      <w:r>
        <w:br/>
      </w:r>
      <w:r>
        <w:rPr>
          <w:rFonts w:ascii="Times New Roman"/>
          <w:b w:val="false"/>
          <w:i w:val="false"/>
          <w:color w:val="000000"/>
          <w:sz w:val="28"/>
        </w:rPr>
        <w:t>
      3. Мiндеттi медициналық сақтандырудың базалық бағдарламасына кiрмейтiн медициналық қызмет көрсетулер басқа көздерден қаржыландырылады.
</w:t>
      </w:r>
      <w:r>
        <w:br/>
      </w:r>
      <w:r>
        <w:rPr>
          <w:rFonts w:ascii="Times New Roman"/>
          <w:b w:val="false"/>
          <w:i w:val="false"/>
          <w:color w:val="000000"/>
          <w:sz w:val="28"/>
        </w:rPr>
        <w:t>
      4. Мiндеттi медициналық сақтандырудың базалық бағдарламасына шығыны жөнiнде теңдестiрiлген деп есептелетiн және жоғары тиiмдiлiгiне қоса құны төмен келетiн медициналық қызмет көрсетулер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Мiндеттi медициналық сақтандырудың базалық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беретiн кепiлдiктер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Мiндеттi медициналық сақтандырудың базалық бағдарламасы сақтандырылғандарға қажеттi көлемдегi және тиiстi сападағы медициналық көмектi сақтандырылғандар тарапынан қосымша шығындалусыз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Мiндеттi медициналық сақтандырудың базалық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шеңберiнде берiлетiн медициналық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көрсету көлемi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&lt;*&gt;
</w:t>
      </w:r>
      <w:r>
        <w:br/>
      </w:r>
      <w:r>
        <w:rPr>
          <w:rFonts w:ascii="Times New Roman"/>
          <w:b w:val="false"/>
          <w:i w:val="false"/>
          <w:color w:val="000000"/>
          <w:sz w:val="28"/>
        </w:rPr>
        <w:t>
     7. &lt;*&gt;
</w:t>
      </w:r>
      <w:r>
        <w:br/>
      </w:r>
      <w:r>
        <w:rPr>
          <w:rFonts w:ascii="Times New Roman"/>
          <w:b w:val="false"/>
          <w:i w:val="false"/>
          <w:color w:val="000000"/>
          <w:sz w:val="28"/>
        </w:rPr>
        <w:t>
     8. &lt;*&gt;.
</w:t>
      </w:r>
      <w:r>
        <w:br/>
      </w:r>
      <w:r>
        <w:rPr>
          <w:rFonts w:ascii="Times New Roman"/>
          <w:b w:val="false"/>
          <w:i w:val="false"/>
          <w:color w:val="000000"/>
          <w:sz w:val="28"/>
        </w:rPr>
        <w:t>
     9. &lt;*&gt;
</w:t>
      </w:r>
      <w:r>
        <w:br/>
      </w:r>
      <w:r>
        <w:rPr>
          <w:rFonts w:ascii="Times New Roman"/>
          <w:b w:val="false"/>
          <w:i w:val="false"/>
          <w:color w:val="000000"/>
          <w:sz w:val="28"/>
        </w:rPr>
        <w:t>
     10. &lt;*&gt;
</w:t>
      </w:r>
      <w:r>
        <w:br/>
      </w:r>
      <w:r>
        <w:rPr>
          <w:rFonts w:ascii="Times New Roman"/>
          <w:b w:val="false"/>
          <w:i w:val="false"/>
          <w:color w:val="000000"/>
          <w:sz w:val="28"/>
        </w:rPr>
        <w:t>
     11.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6-тармақтың күшi жойылды - ҚР Үкiметiнiң 1996.03.28. N 369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7-11-тармақтардың күшi жойылды - ҚР Үкіметінiң 1997.04.07. N 493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12. Қазақстан Республикасының Үкiметi жыл сайын Қазақстан Республикасының Үкiметi жанындағы Мiндеттi медициналық сақтандыру қорының бюджетiмен бiр уақытта Базалық бағдарлама бойынша медициналық қызмет көрсетудiң тiзбесiн бекiтедi.&lt;*&gt;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 Үкіметінiң 1997.04.07.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493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Мiндеттi медициналық сақтандырудың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аумақтық базалық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алынып тасталған - ҚР Үкіметінiң 1997.04.07.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493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Мiндеттi медициналық сақтандырудың базалық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аумақтық бағдарламалары шеңберiнде медициналық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көрсетудiң сапасын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Медициналық қызмет көрсетудi ұсынудың сапасына, көлемi мен мерзiмiне бақылау жасауды Мiндеттi медициналық сақтандыру қорымен оның бөлiмшелерi (шарт талаптарына сәйкес), сондай-ақ денсаулық сақтау басқармаларының тиiстi органдары жүзеге асырады. 
</w:t>
      </w:r>
      <w:r>
        <w:br/>
      </w:r>
      <w:r>
        <w:rPr>
          <w:rFonts w:ascii="Times New Roman"/>
          <w:b w:val="false"/>
          <w:i w:val="false"/>
          <w:color w:val="000000"/>
          <w:sz w:val="28"/>
        </w:rPr>
        <w:t>
      15. Аумақтық базалық бағдарламаларының сапасын бағалау үшiн Қор медициналық көмек көрсетуге және Қор бөлiмшелерiнiң қаржы-қаражатын нысаналы түрде пайдалану жөнiндегi шарттарын тексеруi әрi тиiстi басқарушылық шешiмiн қабылдауы мүмкiн. 
</w:t>
      </w:r>
      <w:r>
        <w:br/>
      </w:r>
      <w:r>
        <w:rPr>
          <w:rFonts w:ascii="Times New Roman"/>
          <w:b w:val="false"/>
          <w:i w:val="false"/>
          <w:color w:val="000000"/>
          <w:sz w:val="28"/>
        </w:rPr>
        <w:t>
      16. Көрсетiлетiн қызметтiң сапасына кепiлдiк беру үшiн Қор бөлiмшелерiнiң контрактi бойынша контрактiнi тоқтатуы және кез келген қанағаттанғысыз қызмет көрсетулер үшiн төлемнен бас тартуы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