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ce060" w14:textId="efce0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Төлем қабiлетi жоқ кәсiпорындарға консультация беру жөнiндегi департамент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1 қараша N 1429. Күшi жойылды - ҚРМК-нiң 1995.12.07. N 1685 қаулысымен.</w:t>
      </w:r>
    </w:p>
    <w:p>
      <w:pPr>
        <w:spacing w:after="0"/>
        <w:ind w:left="0"/>
        <w:jc w:val="both"/>
      </w:pPr>
      <w:bookmarkStart w:name="z0" w:id="0"/>
      <w:r>
        <w:rPr>
          <w:rFonts w:ascii="Times New Roman"/>
          <w:b w:val="false"/>
          <w:i w:val="false"/>
          <w:color w:val="000000"/>
          <w:sz w:val="28"/>
        </w:rPr>
        <w:t xml:space="preserve">
      Төлем қабiлетi жоқ кәсiпорындарды қайта ұйымдастырудың немесе таратудың жоспарларын дайындауда оларға көмек көрсету жөнiндегi жұмысты жеделдету мақсатында Қазақстан Республикасының Үкiметi қаулы етедi: </w:t>
      </w:r>
      <w:r>
        <w:br/>
      </w:r>
      <w:r>
        <w:rPr>
          <w:rFonts w:ascii="Times New Roman"/>
          <w:b w:val="false"/>
          <w:i w:val="false"/>
          <w:color w:val="000000"/>
          <w:sz w:val="28"/>
        </w:rPr>
        <w:t xml:space="preserve">
      1. Төлем қабiлетi жоқ кәсiпорындарға консультация беру жөнiндегi департамент (бұдан әрi - Департамент) құрылсын. </w:t>
      </w:r>
      <w:r>
        <w:br/>
      </w:r>
      <w:r>
        <w:rPr>
          <w:rFonts w:ascii="Times New Roman"/>
          <w:b w:val="false"/>
          <w:i w:val="false"/>
          <w:color w:val="000000"/>
          <w:sz w:val="28"/>
        </w:rPr>
        <w:t xml:space="preserve">
      2. Департаментке мыналар жүктелсiн: </w:t>
      </w:r>
      <w:r>
        <w:br/>
      </w:r>
      <w:r>
        <w:rPr>
          <w:rFonts w:ascii="Times New Roman"/>
          <w:b w:val="false"/>
          <w:i w:val="false"/>
          <w:color w:val="000000"/>
          <w:sz w:val="28"/>
        </w:rPr>
        <w:t xml:space="preserve">
      олардың өмiршеңдiк қабiлетiн бағалау және қайта ұйымдастыру немесе тарату кешендi жоспарларын дайындауда төлем қабiлетi жоқ кәсiпорындарға тиiмдi консультациялық көмек көрсетудi жүргiзу; </w:t>
      </w:r>
      <w:r>
        <w:br/>
      </w:r>
      <w:r>
        <w:rPr>
          <w:rFonts w:ascii="Times New Roman"/>
          <w:b w:val="false"/>
          <w:i w:val="false"/>
          <w:color w:val="000000"/>
          <w:sz w:val="28"/>
        </w:rPr>
        <w:t xml:space="preserve">
      Қазақстан Республикасының мемлекеттiк Медетшi банкiнiң қызмет көрсетуiне берiлген төлем қабiлетi жоқ кәсiпорындарды қайта ұйымдастыру немесе тарату жөнiндегi жоспарларды Қазақстан Республикасының мемлекеттiк Медетшi банкiне бергенге дейiн бекiту; </w:t>
      </w:r>
      <w:r>
        <w:br/>
      </w:r>
      <w:r>
        <w:rPr>
          <w:rFonts w:ascii="Times New Roman"/>
          <w:b w:val="false"/>
          <w:i w:val="false"/>
          <w:color w:val="000000"/>
          <w:sz w:val="28"/>
        </w:rPr>
        <w:t xml:space="preserve">
      ұйымдастыру, техникалық және қаржылық қайта құру жоспарын әзiрлеу кезiнде төлем қабiлетi жоқ кәсiпорындарға көмек көрсетуде шетелдiк және отандық консультанттардың жұмысын үйлестiру; </w:t>
      </w:r>
      <w:r>
        <w:br/>
      </w:r>
      <w:r>
        <w:rPr>
          <w:rFonts w:ascii="Times New Roman"/>
          <w:b w:val="false"/>
          <w:i w:val="false"/>
          <w:color w:val="000000"/>
          <w:sz w:val="28"/>
        </w:rPr>
        <w:t xml:space="preserve">
      төлем қабiлетi жоқ кәсiпорындарды қайта ұйымдастырудың немесе таратудың жоспарларын әзiрлеу үшiн министрлiктер мен мемлекеттiк комитеттердiң, жергiлiктi атқару органдарының, шетелдiк және отандық сарапшылардың қатысуымен жұмыс топтарын құру жөнiндегi жұмысты ұйымдастыру; </w:t>
      </w:r>
      <w:r>
        <w:br/>
      </w:r>
      <w:r>
        <w:rPr>
          <w:rFonts w:ascii="Times New Roman"/>
          <w:b w:val="false"/>
          <w:i w:val="false"/>
          <w:color w:val="000000"/>
          <w:sz w:val="28"/>
        </w:rPr>
        <w:t xml:space="preserve">
      төлем қабiлетi жоқ кәсiпорындарды қайта ұйымдастырудың нысандары мен бағыттары жөнiнде ұсыныстарды әзiрлеу; </w:t>
      </w:r>
      <w:r>
        <w:br/>
      </w:r>
      <w:r>
        <w:rPr>
          <w:rFonts w:ascii="Times New Roman"/>
          <w:b w:val="false"/>
          <w:i w:val="false"/>
          <w:color w:val="000000"/>
          <w:sz w:val="28"/>
        </w:rPr>
        <w:t xml:space="preserve">
      төлем қабiлетi жоқ кәсiпорындарды қаржылық-экономикалық сауықтыру, қайта ұйымдастыру және тарату мәселелерi жөнiнде республикада консультациялық қызметтер рыногын құруға көмек көрсету. </w:t>
      </w:r>
      <w:r>
        <w:br/>
      </w:r>
      <w:r>
        <w:rPr>
          <w:rFonts w:ascii="Times New Roman"/>
          <w:b w:val="false"/>
          <w:i w:val="false"/>
          <w:color w:val="000000"/>
          <w:sz w:val="28"/>
        </w:rPr>
        <w:t xml:space="preserve">
      Департамент өзiнiң мiндеттерi мен функцияларын Қазақстан Республикасының Мемлекеттiк мүлiктi басқару жөнiндегi мемлекеттiк комитетiнiң ұйымдық басшылығымен орындайды деп белгiленсiн. </w:t>
      </w:r>
      <w:r>
        <w:br/>
      </w:r>
      <w:r>
        <w:rPr>
          <w:rFonts w:ascii="Times New Roman"/>
          <w:b w:val="false"/>
          <w:i w:val="false"/>
          <w:color w:val="000000"/>
          <w:sz w:val="28"/>
        </w:rPr>
        <w:t xml:space="preserve">
      3. Департамент туралы қоса берiлiп отырған Ереже бекiтiлсiн. </w:t>
      </w:r>
      <w:r>
        <w:br/>
      </w:r>
      <w:r>
        <w:rPr>
          <w:rFonts w:ascii="Times New Roman"/>
          <w:b w:val="false"/>
          <w:i w:val="false"/>
          <w:color w:val="000000"/>
          <w:sz w:val="28"/>
        </w:rPr>
        <w:t xml:space="preserve">
      4. Департамент аппаратының шектi саны 15 адам болып белгiленсiн. </w:t>
      </w:r>
      <w:r>
        <w:br/>
      </w:r>
      <w:r>
        <w:rPr>
          <w:rFonts w:ascii="Times New Roman"/>
          <w:b w:val="false"/>
          <w:i w:val="false"/>
          <w:color w:val="000000"/>
          <w:sz w:val="28"/>
        </w:rPr>
        <w:t xml:space="preserve">
      5. Департамент басшысын Қазақстан Республикасының Мемлекеттiк мүлiктi басқару жөнiндегi мемлекеттiк комитетi төрағасының ұсынуы бойынша Қазақстан Республикасының Үкiметi тағайындайды деп белгiленсiн.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1995 жылғы 1 қарашадағы </w:t>
      </w:r>
      <w:r>
        <w:br/>
      </w:r>
      <w:r>
        <w:rPr>
          <w:rFonts w:ascii="Times New Roman"/>
          <w:b w:val="false"/>
          <w:i w:val="false"/>
          <w:color w:val="000000"/>
          <w:sz w:val="28"/>
        </w:rPr>
        <w:t xml:space="preserve">
                                            N 1429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Төлем қабiлетi жоқ кәсiпорындарға консультация </w:t>
      </w:r>
      <w:r>
        <w:br/>
      </w:r>
      <w:r>
        <w:rPr>
          <w:rFonts w:ascii="Times New Roman"/>
          <w:b w:val="false"/>
          <w:i w:val="false"/>
          <w:color w:val="000000"/>
          <w:sz w:val="28"/>
        </w:rPr>
        <w:t xml:space="preserve">
                   беру жөнiндегi департамент туралы </w:t>
      </w:r>
      <w:r>
        <w:br/>
      </w:r>
      <w:r>
        <w:rPr>
          <w:rFonts w:ascii="Times New Roman"/>
          <w:b w:val="false"/>
          <w:i w:val="false"/>
          <w:color w:val="000000"/>
          <w:sz w:val="28"/>
        </w:rPr>
        <w:t xml:space="preserve">
                              Е Р Е Ж Е </w:t>
      </w:r>
      <w:r>
        <w:br/>
      </w:r>
      <w:r>
        <w:rPr>
          <w:rFonts w:ascii="Times New Roman"/>
          <w:b w:val="false"/>
          <w:i w:val="false"/>
          <w:color w:val="000000"/>
          <w:sz w:val="28"/>
        </w:rPr>
        <w:t xml:space="preserve">
      1. Қазақстан Республикасының Төлем қабiлетi жоқ кәсiпорындарға консультация беру жөнiндегi департамент (бұдан әрi - Департамент) төлем қабiлетi жоқ кәсiпорындарға олардың төлем қабiлетiне баға беру, кәсiпорындарды қайта ұйымдастыру мен тарату жоспарын әзiрлеуге консультациялық көмек көрсету үшiн құрылған арнайы мемлекеттiк орган болып табылады. Департамент осы жұмысты жүргiзген кезде шетелдiк және отандық консультанттардың консультациялық көмегiн белсендi түрде пайдаланады. </w:t>
      </w:r>
      <w:r>
        <w:br/>
      </w:r>
      <w:r>
        <w:rPr>
          <w:rFonts w:ascii="Times New Roman"/>
          <w:b w:val="false"/>
          <w:i w:val="false"/>
          <w:color w:val="000000"/>
          <w:sz w:val="28"/>
        </w:rPr>
        <w:t xml:space="preserve">
      Департамент өз функциясын Қазақстан Республикасы Мемлекеттiк мүлiктi басқару жөнiндегi мемлекеттiк комитетiнiң басшылығымен жүзеге асырады. </w:t>
      </w:r>
      <w:r>
        <w:br/>
      </w:r>
      <w:r>
        <w:rPr>
          <w:rFonts w:ascii="Times New Roman"/>
          <w:b w:val="false"/>
          <w:i w:val="false"/>
          <w:color w:val="000000"/>
          <w:sz w:val="28"/>
        </w:rPr>
        <w:t xml:space="preserve">
      2. Департамент өз қызметiнде Қазақстан Республикасының заңдарын, Қазақстан Республикасы Президентiнiң Жарлықтарын, Үкiметтiң қаулыларын және Қазақстан Республикасы Премьер-министрiнiң өкiмдерiн, халықаралық келiсiмдер мен шарттарды, басқа да заң және нормативтiк актiлерiн, Қазақстан Республикасының Мемлекеттiк мүлiктi басқару жөнiндегi мемлекеттiк комитетiнiң шешiмдерiн, сондай-ақ осы Ереженi басшылыққа алады. </w:t>
      </w:r>
      <w:r>
        <w:br/>
      </w:r>
      <w:r>
        <w:rPr>
          <w:rFonts w:ascii="Times New Roman"/>
          <w:b w:val="false"/>
          <w:i w:val="false"/>
          <w:color w:val="000000"/>
          <w:sz w:val="28"/>
        </w:rPr>
        <w:t xml:space="preserve">
      3. Департамент заңды тұлға болып табылады, Қазақстан Республикасының мемлекеттiк елтаңбасы бейнеленген мөрi, бұрыштамасы және заңды тұлғаларға тиiстi басқа да фирмалық белгiлерi бар. </w:t>
      </w:r>
      <w:r>
        <w:br/>
      </w:r>
      <w:r>
        <w:rPr>
          <w:rFonts w:ascii="Times New Roman"/>
          <w:b w:val="false"/>
          <w:i w:val="false"/>
          <w:color w:val="000000"/>
          <w:sz w:val="28"/>
        </w:rPr>
        <w:t xml:space="preserve">
      Департаменттiң банк мекемелерiнiң бiрiнде ағымдағы есепшоты болады. </w:t>
      </w:r>
      <w:r>
        <w:br/>
      </w:r>
      <w:r>
        <w:rPr>
          <w:rFonts w:ascii="Times New Roman"/>
          <w:b w:val="false"/>
          <w:i w:val="false"/>
          <w:color w:val="000000"/>
          <w:sz w:val="28"/>
        </w:rPr>
        <w:t xml:space="preserve">
      4. Департаменттiң мекен-жайы - Алматы қаласы. </w:t>
      </w:r>
      <w:r>
        <w:br/>
      </w:r>
      <w:r>
        <w:rPr>
          <w:rFonts w:ascii="Times New Roman"/>
          <w:b w:val="false"/>
          <w:i w:val="false"/>
          <w:color w:val="000000"/>
          <w:sz w:val="28"/>
        </w:rPr>
        <w:t xml:space="preserve">
      5. Департаменттiң негiзгi функциялары: </w:t>
      </w:r>
      <w:r>
        <w:br/>
      </w:r>
      <w:r>
        <w:rPr>
          <w:rFonts w:ascii="Times New Roman"/>
          <w:b w:val="false"/>
          <w:i w:val="false"/>
          <w:color w:val="000000"/>
          <w:sz w:val="28"/>
        </w:rPr>
        <w:t xml:space="preserve">
      төлем қабiлетi жоқ мемлекеттiк кәсiпорындарға, соның iшiнде Қазақстан Республикасының мемлекеттiк медетшi банкiне берiлгендерге олардың шаруашылық-қаржы қызметтерiн талдау және бағалау негiзiнде қайта ұйымдастыру мен таратудың кешендi жоспарларын әзiрлеу жөнiнде консультациялық көмек көрсету; </w:t>
      </w:r>
      <w:r>
        <w:br/>
      </w:r>
      <w:r>
        <w:rPr>
          <w:rFonts w:ascii="Times New Roman"/>
          <w:b w:val="false"/>
          <w:i w:val="false"/>
          <w:color w:val="000000"/>
          <w:sz w:val="28"/>
        </w:rPr>
        <w:t xml:space="preserve">
      Қазақстан Республикасының мемлекеттiк медетшi банкiнiң қызмет көрсетуiне берiлген төлем қабiлетi жоқ кәсiпорындарды қайта ұйымдастыру немесе тарату жөнiндегi жоспарларды Қазақстан Республикасының мемлекеттiк Медетшi банкiне бергенге дейiн бекiту; </w:t>
      </w:r>
      <w:r>
        <w:br/>
      </w:r>
      <w:r>
        <w:rPr>
          <w:rFonts w:ascii="Times New Roman"/>
          <w:b w:val="false"/>
          <w:i w:val="false"/>
          <w:color w:val="000000"/>
          <w:sz w:val="28"/>
        </w:rPr>
        <w:t xml:space="preserve">
      кәсiпорындардың ұйымдастыру, техникалық, қаржылық қайта құрылу мәселелерi, сондай-ақ олардың әлеуметтiк қаражаттары, айналадағы ортаны қорғау проблемаларын қоса, қайта ұйымдастыру мен тарату жоспарларын әзiрлеген кезде шетелдiк және отандық консультанттардың жұмысын үйлестiру және олармен өзара iс-қимыл жасау; </w:t>
      </w:r>
      <w:r>
        <w:br/>
      </w:r>
      <w:r>
        <w:rPr>
          <w:rFonts w:ascii="Times New Roman"/>
          <w:b w:val="false"/>
          <w:i w:val="false"/>
          <w:color w:val="000000"/>
          <w:sz w:val="28"/>
        </w:rPr>
        <w:t xml:space="preserve">
      өмiршеңдiк қабiлетiн бағалауда көмек көрсету жөнiнде жұмыс топтарын ұйымдастыру және осы негiзде министрлiктер мен мемлекеттік комитеттердiң, орталық және жергiлiктi атқару органдары мамандарының және консультанттардың қатысуымен төлем қабiлетi жоқ кәсiпорындарды қайта ұйымдастыру жоспарларын жасау; </w:t>
      </w:r>
      <w:r>
        <w:br/>
      </w:r>
      <w:r>
        <w:rPr>
          <w:rFonts w:ascii="Times New Roman"/>
          <w:b w:val="false"/>
          <w:i w:val="false"/>
          <w:color w:val="000000"/>
          <w:sz w:val="28"/>
        </w:rPr>
        <w:t xml:space="preserve">
      республикада осы мамандықтағы мамандарды даярлау, қайта ұйымдастыру мәселелерi бойынша, оның iшiнде оларды контракт негiзiнде қайта ұйымдастыру жоспарларын әзiрлеу жөнiндегi жұмыс топтарына тарту арқылы консалтинг фирмаларын құруға көмектесу; </w:t>
      </w:r>
      <w:r>
        <w:br/>
      </w:r>
      <w:r>
        <w:rPr>
          <w:rFonts w:ascii="Times New Roman"/>
          <w:b w:val="false"/>
          <w:i w:val="false"/>
          <w:color w:val="000000"/>
          <w:sz w:val="28"/>
        </w:rPr>
        <w:t xml:space="preserve">
      банкроттық туралы заңдарды қолданудың шетелдiк және отандық тәжiрибесiн зерделеу мен қорыту және оның негiзiнде дәрменсiз кәсiпорындарды қайта ұйымдастыру мен тарату процедураларын жүзеге асырудың әдiстемесiн жетiлдiру болып табылады. </w:t>
      </w:r>
      <w:r>
        <w:br/>
      </w:r>
      <w:r>
        <w:rPr>
          <w:rFonts w:ascii="Times New Roman"/>
          <w:b w:val="false"/>
          <w:i w:val="false"/>
          <w:color w:val="000000"/>
          <w:sz w:val="28"/>
        </w:rPr>
        <w:t xml:space="preserve">
      6. Өзiнiң негiзгi функцияларын орындау үшiн Департаменттiң: </w:t>
      </w:r>
      <w:r>
        <w:br/>
      </w:r>
      <w:r>
        <w:rPr>
          <w:rFonts w:ascii="Times New Roman"/>
          <w:b w:val="false"/>
          <w:i w:val="false"/>
          <w:color w:val="000000"/>
          <w:sz w:val="28"/>
        </w:rPr>
        <w:t xml:space="preserve">
       Қазақстан Республикасының Мемлекеттiк мүлiктi басқару жөнiндегi мемлекеттiк комитетiнен, Кәсiпорындарды қайта ұйымдастыру жөнiндегi агенттiктен және қажет болған жағдайда басқа да министрлiктер мен мемлекеттiк комитеттерден төлем қабiлетi жоқ кәсiпорындар туралы (негiзгi қаржы-экономикалық көрсеткiштер, кәсiпорындардың бухгалтерлiк баланстары, берешектерi жөнiндегi мәлiметтер және басқа талдау материалдары мен құжаттар) ақпарат алуға; </w:t>
      </w:r>
      <w:r>
        <w:br/>
      </w:r>
      <w:r>
        <w:rPr>
          <w:rFonts w:ascii="Times New Roman"/>
          <w:b w:val="false"/>
          <w:i w:val="false"/>
          <w:color w:val="000000"/>
          <w:sz w:val="28"/>
        </w:rPr>
        <w:t xml:space="preserve">
      жұмыс топтарын ұйымдастыру тәртiбi мен олардың құрамын белгiлеуге, Қазақстан Республикасының мемлекеттік Медетшi банкiне берiлген кәсiпорындарға еркiн баруға және олардың басшыларымен өзара iс-қимыл жасап, оларды қайта ұйымдастыру мен таратудың кешендi жоспарларын әзiрлеуге; </w:t>
      </w:r>
      <w:r>
        <w:br/>
      </w:r>
      <w:r>
        <w:rPr>
          <w:rFonts w:ascii="Times New Roman"/>
          <w:b w:val="false"/>
          <w:i w:val="false"/>
          <w:color w:val="000000"/>
          <w:sz w:val="28"/>
        </w:rPr>
        <w:t xml:space="preserve">
      өз қызметiн жоспарлауға, Қазақстан Республикасының Мемлекеттiк мүлiктi басқару жөнiндегi мемлекеттiк комитетiмен келiсiлген құрылымы мен штаттық кестесiн еңбекақы қорының және бөлiнген адам санының шегiнде дербес белгiлеуге құқығы бар. </w:t>
      </w:r>
      <w:r>
        <w:br/>
      </w:r>
      <w:r>
        <w:rPr>
          <w:rFonts w:ascii="Times New Roman"/>
          <w:b w:val="false"/>
          <w:i w:val="false"/>
          <w:color w:val="000000"/>
          <w:sz w:val="28"/>
        </w:rPr>
        <w:t xml:space="preserve">
      7. Қазақстан Республикасының республикалық бюджетiнiң қаржысы Департаменттi қаржыландыру көзi болып табылады. </w:t>
      </w:r>
      <w:r>
        <w:br/>
      </w:r>
      <w:r>
        <w:rPr>
          <w:rFonts w:ascii="Times New Roman"/>
          <w:b w:val="false"/>
          <w:i w:val="false"/>
          <w:color w:val="000000"/>
          <w:sz w:val="28"/>
        </w:rPr>
        <w:t xml:space="preserve">
      8. Департаменттi басқару Департамент басшысына жүктеледi. Департамент басшысын Қазақстан Республикасы Мемлекеттiк мүлiктi басқару жөнiндегi мемлекеттiк комитетi төрағасының ұсынуы бойынша Қазақстан Республикасының Үкiметi тағайындайды. </w:t>
      </w:r>
      <w:r>
        <w:br/>
      </w:r>
      <w:r>
        <w:rPr>
          <w:rFonts w:ascii="Times New Roman"/>
          <w:b w:val="false"/>
          <w:i w:val="false"/>
          <w:color w:val="000000"/>
          <w:sz w:val="28"/>
        </w:rPr>
        <w:t xml:space="preserve">
      9. Департаменттi қайта ұйымдастыру мен тарату Қазақстан Республикасының заңдарында белгiленген тәртiп бойынша жүргiзiледi.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