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d0c7" w14:textId="9f7d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19 мамырдағы N 716 қаулысына өзгертулер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7 желтоқсан N 1677. Күшi жойылды - ҚРҮ-нiң 1997.05.20. N 851 қаулысымен. ~P970851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атқарушы органдарының құрылымын жетiлдiру туралы" Қазақстан Республикасы Президентiнiң 1995 жылғы 19 қазандағы N 2541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U952541_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Мемлекеттiк мүлiктi басқару жөнiндегi мемлекеттiк комитетiнiң мәселелерi" туралы Қазақстан Республикасы Министрлер Кабинетiнiң 1995 жылғы 19 мамырдағы N 716 қаулысына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P950716_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1995 ж., N 18. 204-құжат) мынадай өзгертулер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мәтiнiндегi "Қазақстан Республикасының Министрлер Кабинетi" деген сөздер "Қазақстан Республикасының Үкiметi" сөздерiмен алмастырылсын;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мына мазмұндағы 14-жаңа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Қазақстан Республикасы Экономика министрлiгiнiң жанындағы Кәсiпорындарды қайта ұйымдастыру жөнiндегi агенттiк штаттағы 40 адамымен, оның iшiнде бiр орынбасары, 2 қызметтiк жеңiл автомобиль лимитiмен Қазақстан Республикасының Мемлекеттiк мүлiктi басқару жөнiндегi мемлекеттiк комитетiнiң қарауына берiледi деп белгiленсiн".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 15-тармақ болып саналсын;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бекiтiлген Қазақстан Республикасының Мемлекеттiк мүлiктi басқару жөнiндегi мемлекеттiк комитетi туралы ереженiң мәтiнiндегi "Қазақстан Республикасының Министрлер Кабинетi" сөздерi "Қазақстан Республикасының Үкiметi" деген сөздермен алмастырылсын;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4-тармақ мынадай мазмұндағы жаңа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"лизингтi пайдалану саласында бiртұтас мемлекеттiк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жүргiзудi қамтамасыз етедi;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Кәсiпорындарды қайта ұйымдастыру жөнiндегi агенттiкке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тiкелей басшылық етудi жүзеге асырады".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1-тармағының 3-4 абзацының күшi жойылған - ҚРМК-нiң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1995.12.19. N 1804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P951804_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