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ba21" w14:textId="761b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17 наурыздағы N 296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29 желтоқсан N 1890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Польша кредит желiсi бойынша тiкелей және Қазақстан Республикасы
кепiлдiк берген мiндеттемелердi орындауда пайда болған елеулi
қиындықтарды ескере отырып, Қазақстан Республикасының Үкiметi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"Германия және Польша кредит желiлерi шеңберiнде "АЗАТ"
өндiрiстiк-коммерциялық концернiнiң жобаларын жүзеге асыру туралы"
Қазақстан Республикасы Министрлер Кабинетiнiң 1995 жылғы 17
наурыздағы N 296 қаулысына мынадай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қаулының атауындағы "және польша кредит желiлерiнiң" сөздерi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"кредит желiсi" сөздерiмен ауыстырылсын;
     1-тармақтың үшiншi абзацы алынып тасталсын;
     2-тармақтың екiншi абзацындағы "мен Польшаның" сөздерi алынып
тасталсын;
     6-тармақ "кредит желiсi" сөздермен толықтырылсын, "және поляктық
10 млн. АҚШ долларына" деген сөздер алынып тасталсын.
     2. "Польша Республикасы Үкiметiнiң кредитiн тарту туралы"
Қазақстан Республикасы Министрлер Кабинетiнiң 1994 жылғы 14 шiлдедегi
N 793 "г" қаулысының күшi жойылған деп танылсын.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