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be9e" w14:textId="eaab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1996 жылға арналған инвестициялық бағдарламасы туралы</w:t>
      </w:r>
    </w:p>
    <w:p>
      <w:pPr>
        <w:spacing w:after="0"/>
        <w:ind w:left="0"/>
        <w:jc w:val="both"/>
      </w:pPr>
      <w:r>
        <w:rPr>
          <w:rFonts w:ascii="Times New Roman"/>
          <w:b w:val="false"/>
          <w:i w:val="false"/>
          <w:color w:val="000000"/>
          <w:sz w:val="28"/>
        </w:rPr>
        <w:t>Қазақстан Республикасы Үкiметiнiң қаулысы 1996 жылғы 2 ақпандағы N 141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1а-қосымшамен толықтырылды (құпия) - ҚРҮ-нiң 1996.11.25. N 1446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1996-1998 жылдарға арналған Үкiметтiң iс-қимыл бағдарламасын жүзеге асыру, орташа мерзiмдiк кезеңге бiрыңғай инвестициялық саясат жүргiзу мақсатында Қазақстан Республикасының Үкiметi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 Қазақстан Республикасының кепiлдiгiмен берiлген шет елдiк кредиттердiң есебiнен және халықаралық қаржы ұйымдарының займдары есебiнен 1996 жылы қаржыландырылатын инвестициялық жобалардың тiзбесi /1 қосымша/; 
</w:t>
      </w:r>
      <w:r>
        <w:br/>
      </w:r>
      <w:r>
        <w:rPr>
          <w:rFonts w:ascii="Times New Roman"/>
          <w:b w:val="false"/>
          <w:i w:val="false"/>
          <w:color w:val="000000"/>
          <w:sz w:val="28"/>
        </w:rPr>
        <w:t>
      - 1996 жылы халықаралық қаржы ұйымдарының займдарының есебiнен қаржыландырылатын және республикалық бюджеттен қоса қаржыландырылатын инвестициялық жобалардың тiзбесi /2 қосымша/; 
</w:t>
      </w:r>
      <w:r>
        <w:br/>
      </w:r>
      <w:r>
        <w:rPr>
          <w:rFonts w:ascii="Times New Roman"/>
          <w:b w:val="false"/>
          <w:i w:val="false"/>
          <w:color w:val="000000"/>
          <w:sz w:val="28"/>
        </w:rPr>
        <w:t>
      - Қазақстан Республикасының мемлекеттiк Экспорт-импорт банкiне 1996 жылы республикалық бюджеттен бөлiнетiн кредиттер есебiнен қаржыландырылатын басым объектiлердiң тiзбесi /3 қосымша/; 
</w:t>
      </w:r>
      <w:r>
        <w:br/>
      </w:r>
      <w:r>
        <w:rPr>
          <w:rFonts w:ascii="Times New Roman"/>
          <w:b w:val="false"/>
          <w:i w:val="false"/>
          <w:color w:val="000000"/>
          <w:sz w:val="28"/>
        </w:rPr>
        <w:t>
      - 1996 жылы республикалық бюджеттен қайтарымсыз негiзде қаржыландырылатын мақсатты республикалық бағдарламалар объектiлерiнiң, өндiрiстiк мақсаттағы және әлеуметтiк сала объектiлерiнiң тiзбесi /4 қосымша/. 
</w:t>
      </w:r>
      <w:r>
        <w:br/>
      </w:r>
      <w:r>
        <w:rPr>
          <w:rFonts w:ascii="Times New Roman"/>
          <w:b w:val="false"/>
          <w:i w:val="false"/>
          <w:color w:val="000000"/>
          <w:sz w:val="28"/>
        </w:rPr>
        <w:t>
      2. Қазақстан Республикасының Қаржы министрлiгi және Экономика министрлiгi Қазақстан Республикасының Ұлттық банкiмен келiсiп тетiгiн әзiрлесiн және коммерциялық банктермен және түпкiлiктi займшылармен жобаларды қоса қаржыландыру және қауiптi бiрге көтеру жөнiндегi ұсыныстарын Қазақстан Республикасының Үкiметiне бiр ай мерзiмде енгiзсiн. 
</w:t>
      </w:r>
      <w:r>
        <w:br/>
      </w:r>
      <w:r>
        <w:rPr>
          <w:rFonts w:ascii="Times New Roman"/>
          <w:b w:val="false"/>
          <w:i w:val="false"/>
          <w:color w:val="000000"/>
          <w:sz w:val="28"/>
        </w:rPr>
        <w:t>
      3. Қазақстан Республикасының Қаржы министрлiгi мен мемлекеттiк Экспорт-импорт банкi шетелдiк кредиттер және қаржы қайтарымы бойынша iшкi займшылармен келiсiмдер жөнiндегi Қазақстан Республикасының кепiлдiктерiн қамтамасыз ету туралы келiсiм жасасын /1-3 қосымшалар/. 
</w:t>
      </w:r>
      <w:r>
        <w:br/>
      </w:r>
      <w:r>
        <w:rPr>
          <w:rFonts w:ascii="Times New Roman"/>
          <w:b w:val="false"/>
          <w:i w:val="false"/>
          <w:color w:val="000000"/>
          <w:sz w:val="28"/>
        </w:rPr>
        <w:t>
      4. Қазақстан Республикасының Экономика министрлiгi Қазақстан Республикасының Қаржы министрлiгiмен бiрлесiп жекелеген объектiлер бойынша кредит келiсiмдерiн жасау және бөлiнген қаржы ресурстарын игерудiң барысы қанағаттанғысыз жүрген жағдайда, мақсатты республикалық бағдарламалар инвестициялық жобалары мен объектiлерiнiң тiзбелерiне түзету туралы ұсыныстарын Қазақстан Республикасының Үкiметiне енгiзсiн. /1, 2, 4 қосымшалар/. 
</w:t>
      </w:r>
      <w:r>
        <w:br/>
      </w:r>
      <w:r>
        <w:rPr>
          <w:rFonts w:ascii="Times New Roman"/>
          <w:b w:val="false"/>
          <w:i w:val="false"/>
          <w:color w:val="000000"/>
          <w:sz w:val="28"/>
        </w:rPr>
        <w:t>
      5. Қазақстан Республикасының Мемлекеттiк мүлiктi басқару жөнiндегi мемлекеттiк комитетi, Қазақстан Республикасының жекешелендiру жөнiндегi комитетi осы қаулыға қосымшаларда аталған объектiлердi жекешелендiру кезiнде Қазақстан Республикасының Қаржы министрлiгi және Экономика министрлiгiмен келiсiп, объектiлердi қаржыландырудың шарттарын қайта қарау жөнiнде ұсыныстар енгiзсiн. 
</w:t>
      </w:r>
      <w:r>
        <w:br/>
      </w:r>
      <w:r>
        <w:rPr>
          <w:rFonts w:ascii="Times New Roman"/>
          <w:b w:val="false"/>
          <w:i w:val="false"/>
          <w:color w:val="000000"/>
          <w:sz w:val="28"/>
        </w:rPr>
        <w:t>
      6. Қазақстан Республикасының Экономика министрлiгi Қаржы министрлiгiмен бiрлесiп және Қазақстан Республикасының мемлекеттiк Экспорт-импорт банкiнiң және Қазақстан Республикасының Мемлекеттiк мүлiктi басқару жөнiндегi мемлекеттiк комитетiнiң қатысуымен "Орталықтандырылған iшкi қаражат көздерi есебiнен қаржыландырылатын 1995 жылға арналған Қазақстан Республикасының инвестициялық бағдарламасы туралы" Қазақстан Республикасы Министрлер Кабинетiнiң 1995 жылғы 19 сәуiрдегi N 508 қаулысында аталған және объектiлердi тоқтату немесе оларды жекешелендiру, немесе әкiмдердiң балансына беру ескерiлiп, осы қаулының 3-4 қосымшаларына кiрмеген объектiлердi пайдалану бағыттары жөнiндегi ұсыныстарын бiр ай мерзiмде енгiзсiн. 
</w:t>
      </w:r>
      <w:r>
        <w:br/>
      </w:r>
      <w:r>
        <w:rPr>
          <w:rFonts w:ascii="Times New Roman"/>
          <w:b w:val="false"/>
          <w:i w:val="false"/>
          <w:color w:val="000000"/>
          <w:sz w:val="28"/>
        </w:rPr>
        <w:t>
      7. Қазақстан Республикасының Қаржы министрлiгi жанындағы Қаржы-валюта бақылауы комитетi осы қаулыда қарастырылған объектiлер салуға арналған қаржының мақсатты пайдаланылуына бақылау орнатсын /1, 2, 4 қосымшалар/. 
</w:t>
      </w:r>
      <w:r>
        <w:br/>
      </w:r>
      <w:r>
        <w:rPr>
          <w:rFonts w:ascii="Times New Roman"/>
          <w:b w:val="false"/>
          <w:i w:val="false"/>
          <w:color w:val="000000"/>
          <w:sz w:val="28"/>
        </w:rPr>
        <w:t>
      8. Қазақстан Республикасының Статистика және талдау жөнiндегi мемлекеттiк комитетi осы қаулыда қарастырылған 1, 2 қосымшалар бойынша объектiлердi салудың барысы туралы ақпараттың тоқсан сайын 3, 4 қосымшалар бойынша ай сайын берiлуiн қамтамасыз етсiн. 
</w:t>
      </w:r>
      <w:r>
        <w:br/>
      </w:r>
      <w:r>
        <w:rPr>
          <w:rFonts w:ascii="Times New Roman"/>
          <w:b w:val="false"/>
          <w:i w:val="false"/>
          <w:color w:val="000000"/>
          <w:sz w:val="28"/>
        </w:rPr>
        <w:t>
      9. Әкiмшiлiк-аймақтық бiрлiктер әкiмдерiнiң, министрлiктер, ведомстволар мен шаруашылық жүргiзушi субъектiлер басшыларының осы қаулыда қарастырылмаған жаңа объектiлердi салуға республикалық бюджеттен қаржы бөлу туралы өтiнiштерi қарауға жатпайды делiнсiн.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 ақпандағы       
</w:t>
      </w:r>
      <w:r>
        <w:br/>
      </w:r>
      <w:r>
        <w:rPr>
          <w:rFonts w:ascii="Times New Roman"/>
          <w:b w:val="false"/>
          <w:i w:val="false"/>
          <w:color w:val="000000"/>
          <w:sz w:val="28"/>
        </w:rPr>
        <w:t>
N 141 қаулысына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кепiлдiгiмен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қаржы ұйымдарының займдары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шет ел кредиттерi есебiнен 1996 жылы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қаржыландырылатын инвестициялық жобалардың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Донор  |         Жобаның          |   Жобаның   |   Түпкi
</w:t>
      </w:r>
      <w:r>
        <w:br/>
      </w:r>
      <w:r>
        <w:rPr>
          <w:rFonts w:ascii="Times New Roman"/>
          <w:b w:val="false"/>
          <w:i w:val="false"/>
          <w:color w:val="000000"/>
          <w:sz w:val="28"/>
        </w:rPr>
        <w:t>
р/с|         |          атауы           |   сомасы    |  займшы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1. Канада    Отын өндiру жөнiндегi
</w:t>
      </w:r>
      <w:r>
        <w:br/>
      </w:r>
      <w:r>
        <w:rPr>
          <w:rFonts w:ascii="Times New Roman"/>
          <w:b w:val="false"/>
          <w:i w:val="false"/>
          <w:color w:val="000000"/>
          <w:sz w:val="28"/>
        </w:rPr>
        <w:t>
    Чехия     Қарашығанақ шағын тоннажды
</w:t>
      </w:r>
      <w:r>
        <w:br/>
      </w:r>
      <w:r>
        <w:rPr>
          <w:rFonts w:ascii="Times New Roman"/>
          <w:b w:val="false"/>
          <w:i w:val="false"/>
          <w:color w:val="000000"/>
          <w:sz w:val="28"/>
        </w:rPr>
        <w:t>
    Израиль   қондырғысын салу (Қазақстан
</w:t>
      </w:r>
      <w:r>
        <w:br/>
      </w:r>
      <w:r>
        <w:rPr>
          <w:rFonts w:ascii="Times New Roman"/>
          <w:b w:val="false"/>
          <w:i w:val="false"/>
          <w:color w:val="000000"/>
          <w:sz w:val="28"/>
        </w:rPr>
        <w:t>
              Республикасы Министрлер                "Конденсат" АБК
</w:t>
      </w:r>
      <w:r>
        <w:br/>
      </w:r>
      <w:r>
        <w:rPr>
          <w:rFonts w:ascii="Times New Roman"/>
          <w:b w:val="false"/>
          <w:i w:val="false"/>
          <w:color w:val="000000"/>
          <w:sz w:val="28"/>
        </w:rPr>
        <w:t>
              Кабинетiнiң 1995 жылғы 26       44,5   Батыс Қазақстан
</w:t>
      </w:r>
      <w:r>
        <w:br/>
      </w:r>
      <w:r>
        <w:rPr>
          <w:rFonts w:ascii="Times New Roman"/>
          <w:b w:val="false"/>
          <w:i w:val="false"/>
          <w:color w:val="000000"/>
          <w:sz w:val="28"/>
        </w:rPr>
        <w:t>
              маусымдағы N 878 қаулысы)      млн. $    облысы 
</w:t>
      </w:r>
    </w:p>
    <w:p>
      <w:pPr>
        <w:spacing w:after="0"/>
        <w:ind w:left="0"/>
        <w:jc w:val="both"/>
      </w:pPr>
      <w:r>
        <w:rPr>
          <w:rFonts w:ascii="Times New Roman"/>
          <w:b w:val="false"/>
          <w:i w:val="false"/>
          <w:color w:val="000000"/>
          <w:sz w:val="28"/>
        </w:rPr>
        <w:t>
 2. Эксимбанк "Астана" мейманханасын
</w:t>
      </w:r>
      <w:r>
        <w:br/>
      </w:r>
      <w:r>
        <w:rPr>
          <w:rFonts w:ascii="Times New Roman"/>
          <w:b w:val="false"/>
          <w:i w:val="false"/>
          <w:color w:val="000000"/>
          <w:sz w:val="28"/>
        </w:rPr>
        <w:t>
    АҚШ       салу, Ақмола қ. (Қазақстан
</w:t>
      </w:r>
      <w:r>
        <w:br/>
      </w:r>
      <w:r>
        <w:rPr>
          <w:rFonts w:ascii="Times New Roman"/>
          <w:b w:val="false"/>
          <w:i w:val="false"/>
          <w:color w:val="000000"/>
          <w:sz w:val="28"/>
        </w:rPr>
        <w:t>
              Республикасы Министрлер
</w:t>
      </w:r>
      <w:r>
        <w:br/>
      </w:r>
      <w:r>
        <w:rPr>
          <w:rFonts w:ascii="Times New Roman"/>
          <w:b w:val="false"/>
          <w:i w:val="false"/>
          <w:color w:val="000000"/>
          <w:sz w:val="28"/>
        </w:rPr>
        <w:t>
              Кабинетiнiң 1995 жылғы 10       66,5     "Ақмоластрой.
</w:t>
      </w:r>
      <w:r>
        <w:br/>
      </w:r>
      <w:r>
        <w:rPr>
          <w:rFonts w:ascii="Times New Roman"/>
          <w:b w:val="false"/>
          <w:i w:val="false"/>
          <w:color w:val="000000"/>
          <w:sz w:val="28"/>
        </w:rPr>
        <w:t>
              қазандағы N 1312 қаулысы)      млн. $    инвест" АҚ
</w:t>
      </w:r>
    </w:p>
    <w:p>
      <w:pPr>
        <w:spacing w:after="0"/>
        <w:ind w:left="0"/>
        <w:jc w:val="both"/>
      </w:pPr>
      <w:r>
        <w:rPr>
          <w:rFonts w:ascii="Times New Roman"/>
          <w:b w:val="false"/>
          <w:i w:val="false"/>
          <w:color w:val="000000"/>
          <w:sz w:val="28"/>
        </w:rPr>
        <w:t>
 3. KFW       "Темiржол" секторлық бағдар.             Алматы темiр
</w:t>
      </w:r>
      <w:r>
        <w:br/>
      </w:r>
      <w:r>
        <w:rPr>
          <w:rFonts w:ascii="Times New Roman"/>
          <w:b w:val="false"/>
          <w:i w:val="false"/>
          <w:color w:val="000000"/>
          <w:sz w:val="28"/>
        </w:rPr>
        <w:t>
    Германия  ламасын жүзеге асыру            4,5     жол басқармасы
</w:t>
      </w:r>
      <w:r>
        <w:br/>
      </w:r>
      <w:r>
        <w:rPr>
          <w:rFonts w:ascii="Times New Roman"/>
          <w:b w:val="false"/>
          <w:i w:val="false"/>
          <w:color w:val="000000"/>
          <w:sz w:val="28"/>
        </w:rPr>
        <w:t>
              (жолаушы вагондары үшiн        млн. ДМ   "Рысты-АЭВРЗ"
</w:t>
      </w:r>
      <w:r>
        <w:br/>
      </w:r>
      <w:r>
        <w:rPr>
          <w:rFonts w:ascii="Times New Roman"/>
          <w:b w:val="false"/>
          <w:i w:val="false"/>
          <w:color w:val="000000"/>
          <w:sz w:val="28"/>
        </w:rPr>
        <w:t>
              босалқы бөлшектер жеткiзу)               АҚ 
</w:t>
      </w:r>
    </w:p>
    <w:p>
      <w:pPr>
        <w:spacing w:after="0"/>
        <w:ind w:left="0"/>
        <w:jc w:val="both"/>
      </w:pPr>
      <w:r>
        <w:rPr>
          <w:rFonts w:ascii="Times New Roman"/>
          <w:b w:val="false"/>
          <w:i w:val="false"/>
          <w:color w:val="000000"/>
          <w:sz w:val="28"/>
        </w:rPr>
        <w:t>
 4. KFW       "Жеңiл өнеркәсiп" секторлық              "Жамбылобувь"
</w:t>
      </w:r>
      <w:r>
        <w:br/>
      </w:r>
      <w:r>
        <w:rPr>
          <w:rFonts w:ascii="Times New Roman"/>
          <w:b w:val="false"/>
          <w:i w:val="false"/>
          <w:color w:val="000000"/>
          <w:sz w:val="28"/>
        </w:rPr>
        <w:t>
    Германия  бағдарламасын жүзеге асыру        5      АҚ "Аққу" АҚ
</w:t>
      </w:r>
      <w:r>
        <w:br/>
      </w:r>
      <w:r>
        <w:rPr>
          <w:rFonts w:ascii="Times New Roman"/>
          <w:b w:val="false"/>
          <w:i w:val="false"/>
          <w:color w:val="000000"/>
          <w:sz w:val="28"/>
        </w:rPr>
        <w:t>
              (қосалқы бөлшектер жеткiзу)    млн. ДМ   "Надежда" АҚ
</w:t>
      </w:r>
      <w:r>
        <w:br/>
      </w:r>
      <w:r>
        <w:rPr>
          <w:rFonts w:ascii="Times New Roman"/>
          <w:b w:val="false"/>
          <w:i w:val="false"/>
          <w:color w:val="000000"/>
          <w:sz w:val="28"/>
        </w:rPr>
        <w:t>
                                                       "Алматы
</w:t>
      </w:r>
      <w:r>
        <w:br/>
      </w:r>
      <w:r>
        <w:rPr>
          <w:rFonts w:ascii="Times New Roman"/>
          <w:b w:val="false"/>
          <w:i w:val="false"/>
          <w:color w:val="000000"/>
          <w:sz w:val="28"/>
        </w:rPr>
        <w:t>
                                                       Кiлем" АҚ 
</w:t>
      </w:r>
    </w:p>
    <w:p>
      <w:pPr>
        <w:spacing w:after="0"/>
        <w:ind w:left="0"/>
        <w:jc w:val="both"/>
      </w:pPr>
      <w:r>
        <w:rPr>
          <w:rFonts w:ascii="Times New Roman"/>
          <w:b w:val="false"/>
          <w:i w:val="false"/>
          <w:color w:val="000000"/>
          <w:sz w:val="28"/>
        </w:rPr>
        <w:t>
 5. KFW       "Құрылыс индустриясы"                    Қазақстан
</w:t>
      </w:r>
      <w:r>
        <w:br/>
      </w:r>
      <w:r>
        <w:rPr>
          <w:rFonts w:ascii="Times New Roman"/>
          <w:b w:val="false"/>
          <w:i w:val="false"/>
          <w:color w:val="000000"/>
          <w:sz w:val="28"/>
        </w:rPr>
        <w:t>
    Германия  секторлық бағдарламасын          37      Республикасы
</w:t>
      </w:r>
      <w:r>
        <w:br/>
      </w:r>
      <w:r>
        <w:rPr>
          <w:rFonts w:ascii="Times New Roman"/>
          <w:b w:val="false"/>
          <w:i w:val="false"/>
          <w:color w:val="000000"/>
          <w:sz w:val="28"/>
        </w:rPr>
        <w:t>
              жүзеге асыру                   млн. ДМ  Құрылысминiнiң
</w:t>
      </w:r>
      <w:r>
        <w:br/>
      </w:r>
      <w:r>
        <w:rPr>
          <w:rFonts w:ascii="Times New Roman"/>
          <w:b w:val="false"/>
          <w:i w:val="false"/>
          <w:color w:val="000000"/>
          <w:sz w:val="28"/>
        </w:rPr>
        <w:t>
                                                     тiзбесi бойынша
</w:t>
      </w:r>
    </w:p>
    <w:p>
      <w:pPr>
        <w:spacing w:after="0"/>
        <w:ind w:left="0"/>
        <w:jc w:val="both"/>
      </w:pPr>
      <w:r>
        <w:rPr>
          <w:rFonts w:ascii="Times New Roman"/>
          <w:b w:val="false"/>
          <w:i w:val="false"/>
          <w:color w:val="000000"/>
          <w:sz w:val="28"/>
        </w:rPr>
        <w:t>
 6. OECF      Темiр жол көлiгiнiң қуатын                Алматы темiр
</w:t>
      </w:r>
      <w:r>
        <w:br/>
      </w:r>
      <w:r>
        <w:rPr>
          <w:rFonts w:ascii="Times New Roman"/>
          <w:b w:val="false"/>
          <w:i w:val="false"/>
          <w:color w:val="000000"/>
          <w:sz w:val="28"/>
        </w:rPr>
        <w:t>
    Жапония   дамыту жобасы - Достық ст.     7.236    жол басқармасы
</w:t>
      </w:r>
      <w:r>
        <w:br/>
      </w:r>
      <w:r>
        <w:rPr>
          <w:rFonts w:ascii="Times New Roman"/>
          <w:b w:val="false"/>
          <w:i w:val="false"/>
          <w:color w:val="000000"/>
          <w:sz w:val="28"/>
        </w:rPr>
        <w:t>
              дамыту және Ақтоғай-Достық     млрд.
</w:t>
      </w:r>
      <w:r>
        <w:br/>
      </w:r>
      <w:r>
        <w:rPr>
          <w:rFonts w:ascii="Times New Roman"/>
          <w:b w:val="false"/>
          <w:i w:val="false"/>
          <w:color w:val="000000"/>
          <w:sz w:val="28"/>
        </w:rPr>
        <w:t>
              темiр жолы желiсiн күшейту,    жап.иенi 
</w:t>
      </w:r>
      <w:r>
        <w:br/>
      </w:r>
      <w:r>
        <w:rPr>
          <w:rFonts w:ascii="Times New Roman"/>
          <w:b w:val="false"/>
          <w:i w:val="false"/>
          <w:color w:val="000000"/>
          <w:sz w:val="28"/>
        </w:rPr>
        <w:t>
              1 кезек&lt;*&gt;
</w:t>
      </w:r>
    </w:p>
    <w:p>
      <w:pPr>
        <w:spacing w:after="0"/>
        <w:ind w:left="0"/>
        <w:jc w:val="both"/>
      </w:pPr>
      <w:r>
        <w:rPr>
          <w:rFonts w:ascii="Times New Roman"/>
          <w:b w:val="false"/>
          <w:i w:val="false"/>
          <w:color w:val="000000"/>
          <w:sz w:val="28"/>
        </w:rPr>
        <w:t>
 7. KFW       Қалалық жолаушылар көлiгiне      6,5     "Павлодар-
</w:t>
      </w:r>
      <w:r>
        <w:br/>
      </w:r>
      <w:r>
        <w:rPr>
          <w:rFonts w:ascii="Times New Roman"/>
          <w:b w:val="false"/>
          <w:i w:val="false"/>
          <w:color w:val="000000"/>
          <w:sz w:val="28"/>
        </w:rPr>
        <w:t>
    Германия  арналған автобустар            млн. ДМ   холдинг" ХК
</w:t>
      </w:r>
    </w:p>
    <w:p>
      <w:pPr>
        <w:spacing w:after="0"/>
        <w:ind w:left="0"/>
        <w:jc w:val="both"/>
      </w:pPr>
      <w:r>
        <w:rPr>
          <w:rFonts w:ascii="Times New Roman"/>
          <w:b w:val="false"/>
          <w:i w:val="false"/>
          <w:color w:val="000000"/>
          <w:sz w:val="28"/>
        </w:rPr>
        <w:t>
 8. АБР       "Алматы-Қарағанды-Ақмола-                Автомобиль
</w:t>
      </w:r>
      <w:r>
        <w:br/>
      </w:r>
      <w:r>
        <w:rPr>
          <w:rFonts w:ascii="Times New Roman"/>
          <w:b w:val="false"/>
          <w:i w:val="false"/>
          <w:color w:val="000000"/>
          <w:sz w:val="28"/>
        </w:rPr>
        <w:t>
              Бурабай" автомобиль жолы          50     жолдары
</w:t>
      </w:r>
      <w:r>
        <w:br/>
      </w:r>
      <w:r>
        <w:rPr>
          <w:rFonts w:ascii="Times New Roman"/>
          <w:b w:val="false"/>
          <w:i w:val="false"/>
          <w:color w:val="000000"/>
          <w:sz w:val="28"/>
        </w:rPr>
        <w:t>
                                               млн. $  қазыналық
</w:t>
      </w:r>
      <w:r>
        <w:br/>
      </w:r>
      <w:r>
        <w:rPr>
          <w:rFonts w:ascii="Times New Roman"/>
          <w:b w:val="false"/>
          <w:i w:val="false"/>
          <w:color w:val="000000"/>
          <w:sz w:val="28"/>
        </w:rPr>
        <w:t>
                                                       кәсiпорны 
</w:t>
      </w:r>
    </w:p>
    <w:p>
      <w:pPr>
        <w:spacing w:after="0"/>
        <w:ind w:left="0"/>
        <w:jc w:val="both"/>
      </w:pPr>
      <w:r>
        <w:rPr>
          <w:rFonts w:ascii="Times New Roman"/>
          <w:b w:val="false"/>
          <w:i w:val="false"/>
          <w:color w:val="000000"/>
          <w:sz w:val="28"/>
        </w:rPr>
        <w:t>
 9. МБРР      Өзен мұнай кен орнын оңалту      120     "Өзенмұнай"
</w:t>
      </w:r>
      <w:r>
        <w:br/>
      </w:r>
      <w:r>
        <w:rPr>
          <w:rFonts w:ascii="Times New Roman"/>
          <w:b w:val="false"/>
          <w:i w:val="false"/>
          <w:color w:val="000000"/>
          <w:sz w:val="28"/>
        </w:rPr>
        <w:t>
                                              млн. $   ӨБ
</w:t>
      </w:r>
    </w:p>
    <w:p>
      <w:pPr>
        <w:spacing w:after="0"/>
        <w:ind w:left="0"/>
        <w:jc w:val="both"/>
      </w:pPr>
      <w:r>
        <w:rPr>
          <w:rFonts w:ascii="Times New Roman"/>
          <w:b w:val="false"/>
          <w:i w:val="false"/>
          <w:color w:val="000000"/>
          <w:sz w:val="28"/>
        </w:rPr>
        <w:t>
 10. Франция  Орал қаласында спирт
</w:t>
      </w:r>
      <w:r>
        <w:br/>
      </w:r>
      <w:r>
        <w:rPr>
          <w:rFonts w:ascii="Times New Roman"/>
          <w:b w:val="false"/>
          <w:i w:val="false"/>
          <w:color w:val="000000"/>
          <w:sz w:val="28"/>
        </w:rPr>
        <w:t>
              зауытын салу (Қазақстан          13      "Батыс"   
</w:t>
      </w:r>
      <w:r>
        <w:br/>
      </w:r>
      <w:r>
        <w:rPr>
          <w:rFonts w:ascii="Times New Roman"/>
          <w:b w:val="false"/>
          <w:i w:val="false"/>
          <w:color w:val="000000"/>
          <w:sz w:val="28"/>
        </w:rPr>
        <w:t>
              Республикасы Министрлер         млн. $    МАҚ "&lt;*&gt;
</w:t>
      </w:r>
      <w:r>
        <w:br/>
      </w:r>
      <w:r>
        <w:rPr>
          <w:rFonts w:ascii="Times New Roman"/>
          <w:b w:val="false"/>
          <w:i w:val="false"/>
          <w:color w:val="000000"/>
          <w:sz w:val="28"/>
        </w:rPr>
        <w:t>
              Кабинетiнiң 1994 ж. 16 
</w:t>
      </w:r>
      <w:r>
        <w:br/>
      </w:r>
      <w:r>
        <w:rPr>
          <w:rFonts w:ascii="Times New Roman"/>
          <w:b w:val="false"/>
          <w:i w:val="false"/>
          <w:color w:val="000000"/>
          <w:sz w:val="28"/>
        </w:rPr>
        <w:t>
              қарашадағы N 1294 қаулысы)
</w:t>
      </w:r>
    </w:p>
    <w:p>
      <w:pPr>
        <w:spacing w:after="0"/>
        <w:ind w:left="0"/>
        <w:jc w:val="both"/>
      </w:pPr>
      <w:r>
        <w:rPr>
          <w:rFonts w:ascii="Times New Roman"/>
          <w:b w:val="false"/>
          <w:i w:val="false"/>
          <w:color w:val="000000"/>
          <w:sz w:val="28"/>
        </w:rPr>
        <w:t>
 11. АҚШ      "Нью Холланд" компаниясының  33,4    "Кең дала" 
</w:t>
      </w:r>
      <w:r>
        <w:br/>
      </w:r>
      <w:r>
        <w:rPr>
          <w:rFonts w:ascii="Times New Roman"/>
          <w:b w:val="false"/>
          <w:i w:val="false"/>
          <w:color w:val="000000"/>
          <w:sz w:val="28"/>
        </w:rPr>
        <w:t>
     Эксимбан.ТR-87 және TR-97 үлгiдегi   миллион     АҚ&lt;*&gt;
</w:t>
      </w:r>
      <w:r>
        <w:br/>
      </w:r>
      <w:r>
        <w:rPr>
          <w:rFonts w:ascii="Times New Roman"/>
          <w:b w:val="false"/>
          <w:i w:val="false"/>
          <w:color w:val="000000"/>
          <w:sz w:val="28"/>
        </w:rPr>
        <w:t>
     кi       астық жинау комбайндарын      $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12. Германия.Германияның Фортштритт        23,7   "Кең дала"
</w:t>
      </w:r>
      <w:r>
        <w:br/>
      </w:r>
      <w:r>
        <w:rPr>
          <w:rFonts w:ascii="Times New Roman"/>
          <w:b w:val="false"/>
          <w:i w:val="false"/>
          <w:color w:val="000000"/>
          <w:sz w:val="28"/>
        </w:rPr>
        <w:t>
     ның АКА  Эрнтемашинен Гмбх           миллион    АҚ&lt;*&gt;
</w:t>
      </w:r>
      <w:r>
        <w:br/>
      </w:r>
      <w:r>
        <w:rPr>
          <w:rFonts w:ascii="Times New Roman"/>
          <w:b w:val="false"/>
          <w:i w:val="false"/>
          <w:color w:val="000000"/>
          <w:sz w:val="28"/>
        </w:rPr>
        <w:t>
     банкi    фирмасының жемшөп жинау       ДМ
</w:t>
      </w:r>
      <w:r>
        <w:br/>
      </w:r>
      <w:r>
        <w:rPr>
          <w:rFonts w:ascii="Times New Roman"/>
          <w:b w:val="false"/>
          <w:i w:val="false"/>
          <w:color w:val="000000"/>
          <w:sz w:val="28"/>
        </w:rPr>
        <w:t>
              техникаларын сатып алу
</w:t>
      </w:r>
    </w:p>
    <w:p>
      <w:pPr>
        <w:spacing w:after="0"/>
        <w:ind w:left="0"/>
        <w:jc w:val="both"/>
      </w:pPr>
      <w:r>
        <w:rPr>
          <w:rFonts w:ascii="Times New Roman"/>
          <w:b w:val="false"/>
          <w:i w:val="false"/>
          <w:color w:val="000000"/>
          <w:sz w:val="28"/>
        </w:rPr>
        <w:t>
 13. АҚШ      "Джон Дир" компаниясының     114.8.   "Кең дала"
</w:t>
      </w:r>
      <w:r>
        <w:br/>
      </w:r>
      <w:r>
        <w:rPr>
          <w:rFonts w:ascii="Times New Roman"/>
          <w:b w:val="false"/>
          <w:i w:val="false"/>
          <w:color w:val="000000"/>
          <w:sz w:val="28"/>
        </w:rPr>
        <w:t>
     Эксимбан.астық жинайтын және мақта   миллион      АҚ&lt;*&gt;
</w:t>
      </w:r>
      <w:r>
        <w:br/>
      </w:r>
      <w:r>
        <w:rPr>
          <w:rFonts w:ascii="Times New Roman"/>
          <w:b w:val="false"/>
          <w:i w:val="false"/>
          <w:color w:val="000000"/>
          <w:sz w:val="28"/>
        </w:rPr>
        <w:t>
     кi       жинайтын комбайндарын         $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14.  Германия Ақтөбе облысындағы Жаңажол
</w:t>
      </w:r>
      <w:r>
        <w:br/>
      </w:r>
      <w:r>
        <w:rPr>
          <w:rFonts w:ascii="Times New Roman"/>
          <w:b w:val="false"/>
          <w:i w:val="false"/>
          <w:color w:val="000000"/>
          <w:sz w:val="28"/>
        </w:rPr>
        <w:t>
              мұнай кен орнында қуаты 150
</w:t>
      </w:r>
      <w:r>
        <w:br/>
      </w:r>
      <w:r>
        <w:rPr>
          <w:rFonts w:ascii="Times New Roman"/>
          <w:b w:val="false"/>
          <w:i w:val="false"/>
          <w:color w:val="000000"/>
          <w:sz w:val="28"/>
        </w:rPr>
        <w:t>
              мың кВт газ құбырлы электр
</w:t>
      </w:r>
      <w:r>
        <w:br/>
      </w:r>
      <w:r>
        <w:rPr>
          <w:rFonts w:ascii="Times New Roman"/>
          <w:b w:val="false"/>
          <w:i w:val="false"/>
          <w:color w:val="000000"/>
          <w:sz w:val="28"/>
        </w:rPr>
        <w:t>
              станциясының құрылысы ("Батыс
</w:t>
      </w:r>
      <w:r>
        <w:br/>
      </w:r>
      <w:r>
        <w:rPr>
          <w:rFonts w:ascii="Times New Roman"/>
          <w:b w:val="false"/>
          <w:i w:val="false"/>
          <w:color w:val="000000"/>
          <w:sz w:val="28"/>
        </w:rPr>
        <w:t>
              Қазақстан тұтынушыларын
</w:t>
      </w:r>
      <w:r>
        <w:br/>
      </w:r>
      <w:r>
        <w:rPr>
          <w:rFonts w:ascii="Times New Roman"/>
          <w:b w:val="false"/>
          <w:i w:val="false"/>
          <w:color w:val="000000"/>
          <w:sz w:val="28"/>
        </w:rPr>
        <w:t>
              электрмен жабдықтауды 
</w:t>
      </w:r>
      <w:r>
        <w:br/>
      </w:r>
      <w:r>
        <w:rPr>
          <w:rFonts w:ascii="Times New Roman"/>
          <w:b w:val="false"/>
          <w:i w:val="false"/>
          <w:color w:val="000000"/>
          <w:sz w:val="28"/>
        </w:rPr>
        <w:t>
              тұрақтандыру жөнiндегi 
</w:t>
      </w:r>
      <w:r>
        <w:br/>
      </w:r>
      <w:r>
        <w:rPr>
          <w:rFonts w:ascii="Times New Roman"/>
          <w:b w:val="false"/>
          <w:i w:val="false"/>
          <w:color w:val="000000"/>
          <w:sz w:val="28"/>
        </w:rPr>
        <w:t>
              шаралар туралы" Қазақстан
</w:t>
      </w:r>
      <w:r>
        <w:br/>
      </w:r>
      <w:r>
        <w:rPr>
          <w:rFonts w:ascii="Times New Roman"/>
          <w:b w:val="false"/>
          <w:i w:val="false"/>
          <w:color w:val="000000"/>
          <w:sz w:val="28"/>
        </w:rPr>
        <w:t>
              Республикасы Үкiметiнiң 1996
</w:t>
      </w:r>
      <w:r>
        <w:br/>
      </w:r>
      <w:r>
        <w:rPr>
          <w:rFonts w:ascii="Times New Roman"/>
          <w:b w:val="false"/>
          <w:i w:val="false"/>
          <w:color w:val="000000"/>
          <w:sz w:val="28"/>
        </w:rPr>
        <w:t>
              жылғы 2 мамырдағы N 583
</w:t>
      </w:r>
      <w:r>
        <w:br/>
      </w:r>
      <w:r>
        <w:rPr>
          <w:rFonts w:ascii="Times New Roman"/>
          <w:b w:val="false"/>
          <w:i w:val="false"/>
          <w:color w:val="000000"/>
          <w:sz w:val="28"/>
        </w:rPr>
        <w:t>
              қаулысы)&lt;*&gt;                   80,7    "Ақтөбе
</w:t>
      </w:r>
      <w:r>
        <w:br/>
      </w:r>
      <w:r>
        <w:rPr>
          <w:rFonts w:ascii="Times New Roman"/>
          <w:b w:val="false"/>
          <w:i w:val="false"/>
          <w:color w:val="000000"/>
          <w:sz w:val="28"/>
        </w:rPr>
        <w:t>
                                            млн.$   энергия" АҚ
</w:t>
      </w:r>
    </w:p>
    <w:p>
      <w:pPr>
        <w:spacing w:after="0"/>
        <w:ind w:left="0"/>
        <w:jc w:val="both"/>
      </w:pPr>
      <w:r>
        <w:rPr>
          <w:rFonts w:ascii="Times New Roman"/>
          <w:b w:val="false"/>
          <w:i w:val="false"/>
          <w:color w:val="000000"/>
          <w:sz w:val="28"/>
        </w:rPr>
        <w:t>
15.  Германия АКА Қазақстан Республикасы    37,5    Қазақстан
</w:t>
      </w:r>
      <w:r>
        <w:br/>
      </w:r>
      <w:r>
        <w:rPr>
          <w:rFonts w:ascii="Times New Roman"/>
          <w:b w:val="false"/>
          <w:i w:val="false"/>
          <w:color w:val="000000"/>
          <w:sz w:val="28"/>
        </w:rPr>
        <w:t>
     банкi        Iшкiiсминi қылмыстық-     млн. ДМ Республикасының
</w:t>
      </w:r>
      <w:r>
        <w:br/>
      </w:r>
      <w:r>
        <w:rPr>
          <w:rFonts w:ascii="Times New Roman"/>
          <w:b w:val="false"/>
          <w:i w:val="false"/>
          <w:color w:val="000000"/>
          <w:sz w:val="28"/>
        </w:rPr>
        <w:t>
                  түзеу жүйесi                      Iшкiiсминi
</w:t>
      </w:r>
      <w:r>
        <w:br/>
      </w:r>
      <w:r>
        <w:rPr>
          <w:rFonts w:ascii="Times New Roman"/>
          <w:b w:val="false"/>
          <w:i w:val="false"/>
          <w:color w:val="000000"/>
          <w:sz w:val="28"/>
        </w:rPr>
        <w:t>
                  мекемелерiнiң базасында       
</w:t>
      </w:r>
      <w:r>
        <w:br/>
      </w:r>
      <w:r>
        <w:rPr>
          <w:rFonts w:ascii="Times New Roman"/>
          <w:b w:val="false"/>
          <w:i w:val="false"/>
          <w:color w:val="000000"/>
          <w:sz w:val="28"/>
        </w:rPr>
        <w:t>
                  табиғи тастарды өндiру
</w:t>
      </w:r>
      <w:r>
        <w:br/>
      </w:r>
      <w:r>
        <w:rPr>
          <w:rFonts w:ascii="Times New Roman"/>
          <w:b w:val="false"/>
          <w:i w:val="false"/>
          <w:color w:val="000000"/>
          <w:sz w:val="28"/>
        </w:rPr>
        <w:t>
                  және өңдеу жөнiндегi
</w:t>
      </w:r>
      <w:r>
        <w:br/>
      </w:r>
      <w:r>
        <w:rPr>
          <w:rFonts w:ascii="Times New Roman"/>
          <w:b w:val="false"/>
          <w:i w:val="false"/>
          <w:color w:val="000000"/>
          <w:sz w:val="28"/>
        </w:rPr>
        <w:t>
                  өндiрiстi ұйымдастыру&lt;*&gt;
</w:t>
      </w:r>
    </w:p>
    <w:p>
      <w:pPr>
        <w:spacing w:after="0"/>
        <w:ind w:left="0"/>
        <w:jc w:val="both"/>
      </w:pPr>
      <w:r>
        <w:rPr>
          <w:rFonts w:ascii="Times New Roman"/>
          <w:b w:val="false"/>
          <w:i w:val="false"/>
          <w:color w:val="000000"/>
          <w:sz w:val="28"/>
        </w:rPr>
        <w:t>
16.  Франция      Ақмола, Алматы, Ақтөбе    15 млн.$ "Казаэронави.
</w:t>
      </w:r>
      <w:r>
        <w:br/>
      </w:r>
      <w:r>
        <w:rPr>
          <w:rFonts w:ascii="Times New Roman"/>
          <w:b w:val="false"/>
          <w:i w:val="false"/>
          <w:color w:val="000000"/>
          <w:sz w:val="28"/>
        </w:rPr>
        <w:t>
                  қалалары әуе жайлары                гация"
</w:t>
      </w:r>
      <w:r>
        <w:br/>
      </w:r>
      <w:r>
        <w:rPr>
          <w:rFonts w:ascii="Times New Roman"/>
          <w:b w:val="false"/>
          <w:i w:val="false"/>
          <w:color w:val="000000"/>
          <w:sz w:val="28"/>
        </w:rPr>
        <w:t>
                  басқармаларының аэрод.              мемлекеттiк
</w:t>
      </w:r>
      <w:r>
        <w:br/>
      </w:r>
      <w:r>
        <w:rPr>
          <w:rFonts w:ascii="Times New Roman"/>
          <w:b w:val="false"/>
          <w:i w:val="false"/>
          <w:color w:val="000000"/>
          <w:sz w:val="28"/>
        </w:rPr>
        <w:t>
                  ромдық аймақтарын                   кәсiпорны&lt;*&gt;
</w:t>
      </w:r>
      <w:r>
        <w:br/>
      </w:r>
      <w:r>
        <w:rPr>
          <w:rFonts w:ascii="Times New Roman"/>
          <w:b w:val="false"/>
          <w:i w:val="false"/>
          <w:color w:val="000000"/>
          <w:sz w:val="28"/>
        </w:rPr>
        <w:t>
                  автоматтандыру 
</w:t>
      </w:r>
    </w:p>
    <w:p>
      <w:pPr>
        <w:spacing w:after="0"/>
        <w:ind w:left="0"/>
        <w:jc w:val="both"/>
      </w:pPr>
      <w:r>
        <w:rPr>
          <w:rFonts w:ascii="Times New Roman"/>
          <w:b w:val="false"/>
          <w:i w:val="false"/>
          <w:color w:val="000000"/>
          <w:sz w:val="28"/>
        </w:rPr>
        <w:t>
17. Барлайзбанк,  240 төсектiк                     Қазақстан Респ.
</w:t>
      </w:r>
      <w:r>
        <w:br/>
      </w:r>
      <w:r>
        <w:rPr>
          <w:rFonts w:ascii="Times New Roman"/>
          <w:b w:val="false"/>
          <w:i w:val="false"/>
          <w:color w:val="000000"/>
          <w:sz w:val="28"/>
        </w:rPr>
        <w:t>
    Ұлыбритания   аурухана кешенiнiң      61,7 млн. убликасы Ден. 
</w:t>
      </w:r>
      <w:r>
        <w:br/>
      </w:r>
      <w:r>
        <w:rPr>
          <w:rFonts w:ascii="Times New Roman"/>
          <w:b w:val="false"/>
          <w:i w:val="false"/>
          <w:color w:val="000000"/>
          <w:sz w:val="28"/>
        </w:rPr>
        <w:t>
                  құрылысы, Ақмола қ.        $       саулық минi&lt;*&gt;
</w:t>
      </w:r>
    </w:p>
    <w:p>
      <w:pPr>
        <w:spacing w:after="0"/>
        <w:ind w:left="0"/>
        <w:jc w:val="both"/>
      </w:pPr>
      <w:r>
        <w:rPr>
          <w:rFonts w:ascii="Times New Roman"/>
          <w:b w:val="false"/>
          <w:i w:val="false"/>
          <w:color w:val="000000"/>
          <w:sz w:val="28"/>
        </w:rPr>
        <w:t>
18. Берлинер банк,"Полиалпан" жылу          15 млн.   "Қазақстан
</w:t>
      </w:r>
      <w:r>
        <w:br/>
      </w:r>
      <w:r>
        <w:rPr>
          <w:rFonts w:ascii="Times New Roman"/>
          <w:b w:val="false"/>
          <w:i w:val="false"/>
          <w:color w:val="000000"/>
          <w:sz w:val="28"/>
        </w:rPr>
        <w:t>
    Германия       ұстағыш панельдерi        ДМ       Полиалпан"
</w:t>
      </w:r>
      <w:r>
        <w:br/>
      </w:r>
      <w:r>
        <w:rPr>
          <w:rFonts w:ascii="Times New Roman"/>
          <w:b w:val="false"/>
          <w:i w:val="false"/>
          <w:color w:val="000000"/>
          <w:sz w:val="28"/>
        </w:rPr>
        <w:t>
                   өндiрiсi жөнiндегi                  ЖҮАҚ&lt;*&gt;
</w:t>
      </w:r>
      <w:r>
        <w:br/>
      </w:r>
      <w:r>
        <w:rPr>
          <w:rFonts w:ascii="Times New Roman"/>
          <w:b w:val="false"/>
          <w:i w:val="false"/>
          <w:color w:val="000000"/>
          <w:sz w:val="28"/>
        </w:rPr>
        <w:t>
                   технологиялық желi,
</w:t>
      </w:r>
      <w:r>
        <w:br/>
      </w:r>
      <w:r>
        <w:rPr>
          <w:rFonts w:ascii="Times New Roman"/>
          <w:b w:val="false"/>
          <w:i w:val="false"/>
          <w:color w:val="000000"/>
          <w:sz w:val="28"/>
        </w:rPr>
        <w:t>
                   Ақмола қ.                                        
</w:t>
      </w:r>
    </w:p>
    <w:p>
      <w:pPr>
        <w:spacing w:after="0"/>
        <w:ind w:left="0"/>
        <w:jc w:val="both"/>
      </w:pPr>
      <w:r>
        <w:rPr>
          <w:rFonts w:ascii="Times New Roman"/>
          <w:b w:val="false"/>
          <w:i w:val="false"/>
          <w:color w:val="000000"/>
          <w:sz w:val="28"/>
        </w:rPr>
        <w:t>
     ЖИЫНЫ:  599,6 млн. $ 
</w:t>
      </w:r>
      <w:r>
        <w:br/>
      </w:r>
      <w:r>
        <w:rPr>
          <w:rFonts w:ascii="Times New Roman"/>
          <w:b w:val="false"/>
          <w:i w:val="false"/>
          <w:color w:val="000000"/>
          <w:sz w:val="28"/>
        </w:rPr>
        <w:t>
             129,2 млн. ДМ
</w:t>
      </w:r>
      <w:r>
        <w:br/>
      </w:r>
      <w:r>
        <w:rPr>
          <w:rFonts w:ascii="Times New Roman"/>
          <w:b w:val="false"/>
          <w:i w:val="false"/>
          <w:color w:val="000000"/>
          <w:sz w:val="28"/>
        </w:rPr>
        <w:t>
             7.236 млрд.жап.иенi&lt;*&gt;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өзгерiстер енгiзiлдi - ҚР Үкiметiнiң 1996.03.14.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1-шi Қосымша 10-жолмен толықтырылды, өзгерiс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енгiзiлдi - ҚР Үкіметінің 1996.05.06. N 566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11 жаңа жолмен толықтырылды - ҚРҮ-нiң 1996.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07.08. N 850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12 және 13 жолдармен толықтырылды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Үкiметiнiң 1996.07.11.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және 1996.09.20.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14,15-реттiк жолдарымен толықтырылды -      ҚРҮ-нiң 1996.09.27.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16-реттiк жолмен толықтырылсын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1996.11.25. N 1446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17,18-реттiк жолдармен толықтырылды - ҚРҮ-нiң 1996.12.04. N 1478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 ақпандағы        
</w:t>
      </w:r>
      <w:r>
        <w:br/>
      </w:r>
      <w:r>
        <w:rPr>
          <w:rFonts w:ascii="Times New Roman"/>
          <w:b w:val="false"/>
          <w:i w:val="false"/>
          <w:color w:val="000000"/>
          <w:sz w:val="28"/>
        </w:rPr>
        <w:t>
N 141 қаулысына          
</w:t>
      </w:r>
      <w:r>
        <w:br/>
      </w:r>
      <w:r>
        <w:rPr>
          <w:rFonts w:ascii="Times New Roman"/>
          <w:b w:val="false"/>
          <w:i w:val="false"/>
          <w:color w:val="000000"/>
          <w:sz w:val="28"/>
        </w:rPr>
        <w:t>
1-а қосымша(құпия)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1-а қосымшамен толықтырылды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1996.11.25. N 1446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 ақпандағы        
</w:t>
      </w:r>
      <w:r>
        <w:br/>
      </w:r>
      <w:r>
        <w:rPr>
          <w:rFonts w:ascii="Times New Roman"/>
          <w:b w:val="false"/>
          <w:i w:val="false"/>
          <w:color w:val="000000"/>
          <w:sz w:val="28"/>
        </w:rPr>
        <w:t>
N 141 қаулысына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 жылы халықаралық қаржылық және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ұйымдардың займдары есебiнен қаржыландырылатын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бюджеттен қоса қаржыландырылатын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(млн. АҚШ долларымен)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Донор  |     Жобаның атауы      |Кепiлдеменiң| 1996 жылғы
</w:t>
      </w:r>
      <w:r>
        <w:br/>
      </w:r>
      <w:r>
        <w:rPr>
          <w:rFonts w:ascii="Times New Roman"/>
          <w:b w:val="false"/>
          <w:i w:val="false"/>
          <w:color w:val="000000"/>
          <w:sz w:val="28"/>
        </w:rPr>
        <w:t>
р/с|          |                        |жалпы сомасы| қаржыландыру
</w:t>
      </w:r>
      <w:r>
        <w:br/>
      </w:r>
      <w:r>
        <w:rPr>
          <w:rFonts w:ascii="Times New Roman"/>
          <w:b w:val="false"/>
          <w:i w:val="false"/>
          <w:color w:val="000000"/>
          <w:sz w:val="28"/>
        </w:rPr>
        <w:t>
   |          |                        |            |______________
</w:t>
      </w:r>
      <w:r>
        <w:br/>
      </w:r>
      <w:r>
        <w:rPr>
          <w:rFonts w:ascii="Times New Roman"/>
          <w:b w:val="false"/>
          <w:i w:val="false"/>
          <w:color w:val="000000"/>
          <w:sz w:val="28"/>
        </w:rPr>
        <w:t>
   |          |                        |            | заем  |бюджет
</w:t>
      </w:r>
      <w:r>
        <w:br/>
      </w:r>
      <w:r>
        <w:rPr>
          <w:rFonts w:ascii="Times New Roman"/>
          <w:b w:val="false"/>
          <w:i w:val="false"/>
          <w:color w:val="000000"/>
          <w:sz w:val="28"/>
        </w:rPr>
        <w:t>
   |          |                        |            |қаржысы|қаржысы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1. ЕБРР        Ақтау теңiз сауда пор.
</w:t>
      </w:r>
      <w:r>
        <w:br/>
      </w:r>
      <w:r>
        <w:rPr>
          <w:rFonts w:ascii="Times New Roman"/>
          <w:b w:val="false"/>
          <w:i w:val="false"/>
          <w:color w:val="000000"/>
          <w:sz w:val="28"/>
        </w:rPr>
        <w:t>
                тын (айлақтарын) қайта
</w:t>
      </w:r>
      <w:r>
        <w:br/>
      </w:r>
      <w:r>
        <w:rPr>
          <w:rFonts w:ascii="Times New Roman"/>
          <w:b w:val="false"/>
          <w:i w:val="false"/>
          <w:color w:val="000000"/>
          <w:sz w:val="28"/>
        </w:rPr>
        <w:t>
                жаңарту                      74        15       6
</w:t>
      </w:r>
    </w:p>
    <w:p>
      <w:pPr>
        <w:spacing w:after="0"/>
        <w:ind w:left="0"/>
        <w:jc w:val="both"/>
      </w:pPr>
      <w:r>
        <w:rPr>
          <w:rFonts w:ascii="Times New Roman"/>
          <w:b w:val="false"/>
          <w:i w:val="false"/>
          <w:color w:val="000000"/>
          <w:sz w:val="28"/>
        </w:rPr>
        <w:t>
 2. OECF        Ертiс өзенi арқылы көпiр    200        17       1,6
</w:t>
      </w:r>
      <w:r>
        <w:br/>
      </w:r>
      <w:r>
        <w:rPr>
          <w:rFonts w:ascii="Times New Roman"/>
          <w:b w:val="false"/>
          <w:i w:val="false"/>
          <w:color w:val="000000"/>
          <w:sz w:val="28"/>
        </w:rPr>
        <w:t>
    Жапония     салу, Семей қ. 
</w:t>
      </w:r>
    </w:p>
    <w:p>
      <w:pPr>
        <w:spacing w:after="0"/>
        <w:ind w:left="0"/>
        <w:jc w:val="both"/>
      </w:pPr>
      <w:r>
        <w:rPr>
          <w:rFonts w:ascii="Times New Roman"/>
          <w:b w:val="false"/>
          <w:i w:val="false"/>
          <w:color w:val="000000"/>
          <w:sz w:val="28"/>
        </w:rPr>
        <w:t>
 3. Грант       Арал өңiрiн ауызсумен       -         5,3       2,0
</w:t>
      </w:r>
      <w:r>
        <w:br/>
      </w:r>
      <w:r>
        <w:rPr>
          <w:rFonts w:ascii="Times New Roman"/>
          <w:b w:val="false"/>
          <w:i w:val="false"/>
          <w:color w:val="000000"/>
          <w:sz w:val="28"/>
        </w:rPr>
        <w:t>
                жабдықтауды жақсарту
</w:t>
      </w:r>
      <w:r>
        <w:br/>
      </w:r>
      <w:r>
        <w:rPr>
          <w:rFonts w:ascii="Times New Roman"/>
          <w:b w:val="false"/>
          <w:i w:val="false"/>
          <w:color w:val="000000"/>
          <w:sz w:val="28"/>
        </w:rPr>
        <w:t>
 оның iшiнде
</w:t>
      </w:r>
      <w:r>
        <w:br/>
      </w:r>
      <w:r>
        <w:rPr>
          <w:rFonts w:ascii="Times New Roman"/>
          <w:b w:val="false"/>
          <w:i w:val="false"/>
          <w:color w:val="000000"/>
          <w:sz w:val="28"/>
        </w:rPr>
        <w:t>
    АҚШ                                     -         4,3       -
</w:t>
      </w:r>
      <w:r>
        <w:br/>
      </w:r>
      <w:r>
        <w:rPr>
          <w:rFonts w:ascii="Times New Roman"/>
          <w:b w:val="false"/>
          <w:i w:val="false"/>
          <w:color w:val="000000"/>
          <w:sz w:val="28"/>
        </w:rPr>
        <w:t>
 Франция                                    -         1,0       -
</w:t>
      </w:r>
    </w:p>
    <w:p>
      <w:pPr>
        <w:spacing w:after="0"/>
        <w:ind w:left="0"/>
        <w:jc w:val="both"/>
      </w:pPr>
      <w:r>
        <w:rPr>
          <w:rFonts w:ascii="Times New Roman"/>
          <w:b w:val="false"/>
          <w:i w:val="false"/>
          <w:color w:val="000000"/>
          <w:sz w:val="28"/>
        </w:rPr>
        <w:t>
 4. АБР         Аграрлық секторда шағын     100        25       25
</w:t>
      </w:r>
      <w:r>
        <w:br/>
      </w:r>
      <w:r>
        <w:rPr>
          <w:rFonts w:ascii="Times New Roman"/>
          <w:b w:val="false"/>
          <w:i w:val="false"/>
          <w:color w:val="000000"/>
          <w:sz w:val="28"/>
        </w:rPr>
        <w:t>
                және орта бизнес кәсiп.
</w:t>
      </w:r>
      <w:r>
        <w:br/>
      </w:r>
      <w:r>
        <w:rPr>
          <w:rFonts w:ascii="Times New Roman"/>
          <w:b w:val="false"/>
          <w:i w:val="false"/>
          <w:color w:val="000000"/>
          <w:sz w:val="28"/>
        </w:rPr>
        <w:t>
                орындарын қолдау
</w:t>
      </w:r>
    </w:p>
    <w:p>
      <w:pPr>
        <w:spacing w:after="0"/>
        <w:ind w:left="0"/>
        <w:jc w:val="both"/>
      </w:pPr>
      <w:r>
        <w:rPr>
          <w:rFonts w:ascii="Times New Roman"/>
          <w:b w:val="false"/>
          <w:i w:val="false"/>
          <w:color w:val="000000"/>
          <w:sz w:val="28"/>
        </w:rPr>
        <w:t>
                              ЖИЫНЫ:  393&lt;*&gt;      62,3    34,6&lt;*&gt;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өзгерiстер енгiзiлдi - ҚРҮ-нiң 1996.05.06.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566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өзгерiстер енгiзiлдi - ҚРҮ-нiң 1996.07.11.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Қосымшадан 1-реттiк нөмiрi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1996.11.25. N 1446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 ақпандағы         
</w:t>
      </w:r>
      <w:r>
        <w:br/>
      </w:r>
      <w:r>
        <w:rPr>
          <w:rFonts w:ascii="Times New Roman"/>
          <w:b w:val="false"/>
          <w:i w:val="false"/>
          <w:color w:val="000000"/>
          <w:sz w:val="28"/>
        </w:rPr>
        <w:t>
N 141 қаулысына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мемлекеттiк Экспорт-импорт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банкiне 1996 жылы республикалық бюджеттен бөлiнетiн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кредиттер есебiнен қаржыландырылатын басым объектiлердiң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Тапсырыс берушi                  | Өлшем | Қуаты | Iске қосу
</w:t>
      </w:r>
      <w:r>
        <w:br/>
      </w:r>
      <w:r>
        <w:rPr>
          <w:rFonts w:ascii="Times New Roman"/>
          <w:b w:val="false"/>
          <w:i w:val="false"/>
          <w:color w:val="000000"/>
          <w:sz w:val="28"/>
        </w:rPr>
        <w:t>
______________________________________|бiрлiгi|       | мерзiмi
</w:t>
      </w:r>
      <w:r>
        <w:br/>
      </w:r>
      <w:r>
        <w:rPr>
          <w:rFonts w:ascii="Times New Roman"/>
          <w:b w:val="false"/>
          <w:i w:val="false"/>
          <w:color w:val="000000"/>
          <w:sz w:val="28"/>
        </w:rPr>
        <w:t>
     Объектiнiң атауы және орналасқан |       |       | (жыл)
</w:t>
      </w:r>
      <w:r>
        <w:br/>
      </w:r>
      <w:r>
        <w:rPr>
          <w:rFonts w:ascii="Times New Roman"/>
          <w:b w:val="false"/>
          <w:i w:val="false"/>
          <w:color w:val="000000"/>
          <w:sz w:val="28"/>
        </w:rPr>
        <w:t>
     жерi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ЭЛЕКТР ЭНЕРГЕТИКАСЫ 
</w:t>
      </w:r>
    </w:p>
    <w:p>
      <w:pPr>
        <w:spacing w:after="0"/>
        <w:ind w:left="0"/>
        <w:jc w:val="both"/>
      </w:pPr>
      <w:r>
        <w:rPr>
          <w:rFonts w:ascii="Times New Roman"/>
          <w:b w:val="false"/>
          <w:i w:val="false"/>
          <w:color w:val="000000"/>
          <w:sz w:val="28"/>
        </w:rPr>
        <w:t>
     "Қазақстанэнерго" ұлттық
</w:t>
      </w:r>
      <w:r>
        <w:br/>
      </w:r>
      <w:r>
        <w:rPr>
          <w:rFonts w:ascii="Times New Roman"/>
          <w:b w:val="false"/>
          <w:i w:val="false"/>
          <w:color w:val="000000"/>
          <w:sz w:val="28"/>
        </w:rPr>
        <w:t>
     энергетика жүйесi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Оңтүстiк Қазақстан ГРЭС-i,
</w:t>
      </w:r>
      <w:r>
        <w:br/>
      </w:r>
      <w:r>
        <w:rPr>
          <w:rFonts w:ascii="Times New Roman"/>
          <w:b w:val="false"/>
          <w:i w:val="false"/>
          <w:color w:val="000000"/>
          <w:sz w:val="28"/>
        </w:rPr>
        <w:t>
     Алматы облысы
</w:t>
      </w:r>
      <w:r>
        <w:br/>
      </w:r>
      <w:r>
        <w:rPr>
          <w:rFonts w:ascii="Times New Roman"/>
          <w:b w:val="false"/>
          <w:i w:val="false"/>
          <w:color w:val="000000"/>
          <w:sz w:val="28"/>
        </w:rPr>
        <w:t>
     ОРУ-500, N 5-10 ұялары             дана      6        1997
</w:t>
      </w:r>
    </w:p>
    <w:p>
      <w:pPr>
        <w:spacing w:after="0"/>
        <w:ind w:left="0"/>
        <w:jc w:val="both"/>
      </w:pPr>
      <w:r>
        <w:rPr>
          <w:rFonts w:ascii="Times New Roman"/>
          <w:b w:val="false"/>
          <w:i w:val="false"/>
          <w:color w:val="000000"/>
          <w:sz w:val="28"/>
        </w:rPr>
        <w:t>
     Екiбастұз-Ағадыр 1150 кВ
</w:t>
      </w:r>
      <w:r>
        <w:br/>
      </w:r>
      <w:r>
        <w:rPr>
          <w:rFonts w:ascii="Times New Roman"/>
          <w:b w:val="false"/>
          <w:i w:val="false"/>
          <w:color w:val="000000"/>
          <w:sz w:val="28"/>
        </w:rPr>
        <w:t>
     электр беру жүйе-аралық желiсi,
</w:t>
      </w:r>
      <w:r>
        <w:br/>
      </w:r>
      <w:r>
        <w:rPr>
          <w:rFonts w:ascii="Times New Roman"/>
          <w:b w:val="false"/>
          <w:i w:val="false"/>
          <w:color w:val="000000"/>
          <w:sz w:val="28"/>
        </w:rPr>
        <w:t>
     Қарағанды облысы                    км      357       1997 
</w:t>
      </w:r>
    </w:p>
    <w:p>
      <w:pPr>
        <w:spacing w:after="0"/>
        <w:ind w:left="0"/>
        <w:jc w:val="both"/>
      </w:pPr>
      <w:r>
        <w:rPr>
          <w:rFonts w:ascii="Times New Roman"/>
          <w:b w:val="false"/>
          <w:i w:val="false"/>
          <w:color w:val="000000"/>
          <w:sz w:val="28"/>
        </w:rPr>
        <w:t>
     Екiбастұз ГРЭС-2, Павлодар
</w:t>
      </w:r>
      <w:r>
        <w:br/>
      </w:r>
      <w:r>
        <w:rPr>
          <w:rFonts w:ascii="Times New Roman"/>
          <w:b w:val="false"/>
          <w:i w:val="false"/>
          <w:color w:val="000000"/>
          <w:sz w:val="28"/>
        </w:rPr>
        <w:t>
     облысы, Турбина                  мың кВт    500       1997 
</w:t>
      </w:r>
    </w:p>
    <w:p>
      <w:pPr>
        <w:spacing w:after="0"/>
        <w:ind w:left="0"/>
        <w:jc w:val="both"/>
      </w:pPr>
      <w:r>
        <w:rPr>
          <w:rFonts w:ascii="Times New Roman"/>
          <w:b w:val="false"/>
          <w:i w:val="false"/>
          <w:color w:val="000000"/>
          <w:sz w:val="28"/>
        </w:rPr>
        <w:t>
     "Алматыэнерго" Алматы
</w:t>
      </w:r>
      <w:r>
        <w:br/>
      </w:r>
      <w:r>
        <w:rPr>
          <w:rFonts w:ascii="Times New Roman"/>
          <w:b w:val="false"/>
          <w:i w:val="false"/>
          <w:color w:val="000000"/>
          <w:sz w:val="28"/>
        </w:rPr>
        <w:t>
     энергетика жүйесi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Алматы ЖЭО-2, Алғабас п.,
</w:t>
      </w:r>
      <w:r>
        <w:br/>
      </w:r>
      <w:r>
        <w:rPr>
          <w:rFonts w:ascii="Times New Roman"/>
          <w:b w:val="false"/>
          <w:i w:val="false"/>
          <w:color w:val="000000"/>
          <w:sz w:val="28"/>
        </w:rPr>
        <w:t>
     Алматы облысы, бу қазандары       сағ.т     420       1997
</w:t>
      </w:r>
      <w:r>
        <w:br/>
      </w:r>
      <w:r>
        <w:rPr>
          <w:rFonts w:ascii="Times New Roman"/>
          <w:b w:val="false"/>
          <w:i w:val="false"/>
          <w:color w:val="000000"/>
          <w:sz w:val="28"/>
        </w:rPr>
        <w:t>
     "Алтайэнерго" Шығыс Қазақстан
</w:t>
      </w:r>
      <w:r>
        <w:br/>
      </w:r>
      <w:r>
        <w:rPr>
          <w:rFonts w:ascii="Times New Roman"/>
          <w:b w:val="false"/>
          <w:i w:val="false"/>
          <w:color w:val="000000"/>
          <w:sz w:val="28"/>
        </w:rPr>
        <w:t>
     энергетика жүйесi
</w:t>
      </w:r>
      <w:r>
        <w:br/>
      </w:r>
      <w:r>
        <w:rPr>
          <w:rFonts w:ascii="Times New Roman"/>
          <w:b w:val="false"/>
          <w:i w:val="false"/>
          <w:color w:val="000000"/>
          <w:sz w:val="28"/>
        </w:rPr>
        <w:t>
     ----------------------------- 
</w:t>
      </w:r>
      <w:r>
        <w:br/>
      </w:r>
      <w:r>
        <w:rPr>
          <w:rFonts w:ascii="Times New Roman"/>
          <w:b w:val="false"/>
          <w:i w:val="false"/>
          <w:color w:val="000000"/>
          <w:sz w:val="28"/>
        </w:rPr>
        <w:t>
     Шульба ГЭС-i, Семей облысы
</w:t>
      </w:r>
      <w:r>
        <w:br/>
      </w:r>
      <w:r>
        <w:rPr>
          <w:rFonts w:ascii="Times New Roman"/>
          <w:b w:val="false"/>
          <w:i w:val="false"/>
          <w:color w:val="000000"/>
          <w:sz w:val="28"/>
        </w:rPr>
        <w:t>
     6 энергоблок                                          1996 
</w:t>
      </w:r>
    </w:p>
    <w:p>
      <w:pPr>
        <w:spacing w:after="0"/>
        <w:ind w:left="0"/>
        <w:jc w:val="both"/>
      </w:pPr>
      <w:r>
        <w:rPr>
          <w:rFonts w:ascii="Times New Roman"/>
          <w:b w:val="false"/>
          <w:i w:val="false"/>
          <w:color w:val="000000"/>
          <w:sz w:val="28"/>
        </w:rPr>
        <w:t>
     "Батысқазэнерго"
</w:t>
      </w:r>
      <w:r>
        <w:br/>
      </w:r>
      <w:r>
        <w:rPr>
          <w:rFonts w:ascii="Times New Roman"/>
          <w:b w:val="false"/>
          <w:i w:val="false"/>
          <w:color w:val="000000"/>
          <w:sz w:val="28"/>
        </w:rPr>
        <w:t>
     Батыс Қазақстан энергетикалық
</w:t>
      </w:r>
      <w:r>
        <w:br/>
      </w:r>
      <w:r>
        <w:rPr>
          <w:rFonts w:ascii="Times New Roman"/>
          <w:b w:val="false"/>
          <w:i w:val="false"/>
          <w:color w:val="000000"/>
          <w:sz w:val="28"/>
        </w:rPr>
        <w:t>
     техникалық жүйесi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Ақтөбе ЖЭО, қайта жаңарту және
</w:t>
      </w:r>
      <w:r>
        <w:br/>
      </w:r>
      <w:r>
        <w:rPr>
          <w:rFonts w:ascii="Times New Roman"/>
          <w:b w:val="false"/>
          <w:i w:val="false"/>
          <w:color w:val="000000"/>
          <w:sz w:val="28"/>
        </w:rPr>
        <w:t>
     техникалық қайта жарақтандыру,
</w:t>
      </w:r>
      <w:r>
        <w:br/>
      </w:r>
      <w:r>
        <w:rPr>
          <w:rFonts w:ascii="Times New Roman"/>
          <w:b w:val="false"/>
          <w:i w:val="false"/>
          <w:color w:val="000000"/>
          <w:sz w:val="28"/>
        </w:rPr>
        <w:t>
     Ақтөбе қаласы, N 4 турбина,       мың       30        1996
</w:t>
      </w:r>
      <w:r>
        <w:br/>
      </w:r>
      <w:r>
        <w:rPr>
          <w:rFonts w:ascii="Times New Roman"/>
          <w:b w:val="false"/>
          <w:i w:val="false"/>
          <w:color w:val="000000"/>
          <w:sz w:val="28"/>
        </w:rPr>
        <w:t>
     "Қазақстанэнерго" ұлттық
</w:t>
      </w:r>
      <w:r>
        <w:br/>
      </w:r>
      <w:r>
        <w:rPr>
          <w:rFonts w:ascii="Times New Roman"/>
          <w:b w:val="false"/>
          <w:i w:val="false"/>
          <w:color w:val="000000"/>
          <w:sz w:val="28"/>
        </w:rPr>
        <w:t>
     энергетика жүйесi" республикалық
</w:t>
      </w:r>
      <w:r>
        <w:br/>
      </w:r>
      <w:r>
        <w:rPr>
          <w:rFonts w:ascii="Times New Roman"/>
          <w:b w:val="false"/>
          <w:i w:val="false"/>
          <w:color w:val="000000"/>
          <w:sz w:val="28"/>
        </w:rPr>
        <w:t>
     мемлекеттiк кәсiпорнының
</w:t>
      </w:r>
      <w:r>
        <w:br/>
      </w:r>
      <w:r>
        <w:rPr>
          <w:rFonts w:ascii="Times New Roman"/>
          <w:b w:val="false"/>
          <w:i w:val="false"/>
          <w:color w:val="000000"/>
          <w:sz w:val="28"/>
        </w:rPr>
        <w:t>
     265 млн. теңге сомасына
</w:t>
      </w:r>
      <w:r>
        <w:br/>
      </w:r>
      <w:r>
        <w:rPr>
          <w:rFonts w:ascii="Times New Roman"/>
          <w:b w:val="false"/>
          <w:i w:val="false"/>
          <w:color w:val="000000"/>
          <w:sz w:val="28"/>
        </w:rPr>
        <w:t>
     "Екiбастұз-Ағадыр" ВЛ-1150 кВ
</w:t>
      </w:r>
      <w:r>
        <w:br/>
      </w:r>
      <w:r>
        <w:rPr>
          <w:rFonts w:ascii="Times New Roman"/>
          <w:b w:val="false"/>
          <w:i w:val="false"/>
          <w:color w:val="000000"/>
          <w:sz w:val="28"/>
        </w:rPr>
        <w:t>
     объектiсiн өз қаражатының үлесi
</w:t>
      </w:r>
      <w:r>
        <w:br/>
      </w:r>
      <w:r>
        <w:rPr>
          <w:rFonts w:ascii="Times New Roman"/>
          <w:b w:val="false"/>
          <w:i w:val="false"/>
          <w:color w:val="000000"/>
          <w:sz w:val="28"/>
        </w:rPr>
        <w:t>
     есебiнен қаржыландыруды ұлғайтуды
</w:t>
      </w:r>
      <w:r>
        <w:br/>
      </w:r>
      <w:r>
        <w:rPr>
          <w:rFonts w:ascii="Times New Roman"/>
          <w:b w:val="false"/>
          <w:i w:val="false"/>
          <w:color w:val="000000"/>
          <w:sz w:val="28"/>
        </w:rPr>
        <w:t>
     ескере отырып.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бөлiммен толықтырылды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1996.05.06. N 566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МЕТАЛЛУРГИЯ 
</w:t>
      </w:r>
    </w:p>
    <w:p>
      <w:pPr>
        <w:spacing w:after="0"/>
        <w:ind w:left="0"/>
        <w:jc w:val="both"/>
      </w:pPr>
      <w:r>
        <w:rPr>
          <w:rFonts w:ascii="Times New Roman"/>
          <w:b w:val="false"/>
          <w:i w:val="false"/>
          <w:color w:val="000000"/>
          <w:sz w:val="28"/>
        </w:rPr>
        <w:t>
     Өскемен титан-магний комбинаты,
</w:t>
      </w:r>
      <w:r>
        <w:br/>
      </w:r>
      <w:r>
        <w:rPr>
          <w:rFonts w:ascii="Times New Roman"/>
          <w:b w:val="false"/>
          <w:i w:val="false"/>
          <w:color w:val="000000"/>
          <w:sz w:val="28"/>
        </w:rPr>
        <w:t>
     титан қожы өндiрiсi жөнiндегi
</w:t>
      </w:r>
      <w:r>
        <w:br/>
      </w:r>
      <w:r>
        <w:rPr>
          <w:rFonts w:ascii="Times New Roman"/>
          <w:b w:val="false"/>
          <w:i w:val="false"/>
          <w:color w:val="000000"/>
          <w:sz w:val="28"/>
        </w:rPr>
        <w:t>
     N 4 қосу кешенi, екiншi кен
</w:t>
      </w:r>
      <w:r>
        <w:br/>
      </w:r>
      <w:r>
        <w:rPr>
          <w:rFonts w:ascii="Times New Roman"/>
          <w:b w:val="false"/>
          <w:i w:val="false"/>
          <w:color w:val="000000"/>
          <w:sz w:val="28"/>
        </w:rPr>
        <w:t>
     термикалық пешi
</w:t>
      </w:r>
      <w:r>
        <w:br/>
      </w:r>
      <w:r>
        <w:rPr>
          <w:rFonts w:ascii="Times New Roman"/>
          <w:b w:val="false"/>
          <w:i w:val="false"/>
          <w:color w:val="000000"/>
          <w:sz w:val="28"/>
        </w:rPr>
        <w:t>
     титан қожы                        мың т  берiлген     1997 
</w:t>
      </w:r>
    </w:p>
    <w:p>
      <w:pPr>
        <w:spacing w:after="0"/>
        <w:ind w:left="0"/>
        <w:jc w:val="both"/>
      </w:pPr>
      <w:r>
        <w:rPr>
          <w:rFonts w:ascii="Times New Roman"/>
          <w:b w:val="false"/>
          <w:i w:val="false"/>
          <w:color w:val="000000"/>
          <w:sz w:val="28"/>
        </w:rPr>
        <w:t>
     Зырян қорғасын комбинаты,
</w:t>
      </w:r>
      <w:r>
        <w:br/>
      </w:r>
      <w:r>
        <w:rPr>
          <w:rFonts w:ascii="Times New Roman"/>
          <w:b w:val="false"/>
          <w:i w:val="false"/>
          <w:color w:val="000000"/>
          <w:sz w:val="28"/>
        </w:rPr>
        <w:t>
     Малеев кенiшi, Шығыс
</w:t>
      </w:r>
      <w:r>
        <w:br/>
      </w:r>
      <w:r>
        <w:rPr>
          <w:rFonts w:ascii="Times New Roman"/>
          <w:b w:val="false"/>
          <w:i w:val="false"/>
          <w:color w:val="000000"/>
          <w:sz w:val="28"/>
        </w:rPr>
        <w:t>
     Қазақстан облысы
</w:t>
      </w:r>
      <w:r>
        <w:br/>
      </w:r>
      <w:r>
        <w:rPr>
          <w:rFonts w:ascii="Times New Roman"/>
          <w:b w:val="false"/>
          <w:i w:val="false"/>
          <w:color w:val="000000"/>
          <w:sz w:val="28"/>
        </w:rPr>
        <w:t>
     қорғасын-мырыш кенiн өндiру       мың т   берiл.      1997
</w:t>
      </w:r>
      <w:r>
        <w:br/>
      </w:r>
      <w:r>
        <w:rPr>
          <w:rFonts w:ascii="Times New Roman"/>
          <w:b w:val="false"/>
          <w:i w:val="false"/>
          <w:color w:val="000000"/>
          <w:sz w:val="28"/>
        </w:rPr>
        <w:t>
                                               геннiң
</w:t>
      </w:r>
      <w:r>
        <w:br/>
      </w:r>
      <w:r>
        <w:rPr>
          <w:rFonts w:ascii="Times New Roman"/>
          <w:b w:val="false"/>
          <w:i w:val="false"/>
          <w:color w:val="000000"/>
          <w:sz w:val="28"/>
        </w:rPr>
        <w:t>
                                               бөлiгi 
</w:t>
      </w:r>
    </w:p>
    <w:p>
      <w:pPr>
        <w:spacing w:after="0"/>
        <w:ind w:left="0"/>
        <w:jc w:val="both"/>
      </w:pPr>
      <w:r>
        <w:rPr>
          <w:rFonts w:ascii="Times New Roman"/>
          <w:b w:val="false"/>
          <w:i w:val="false"/>
          <w:color w:val="000000"/>
          <w:sz w:val="28"/>
        </w:rPr>
        <w:t>
     Шалқия кен басқармасы,
</w:t>
      </w:r>
      <w:r>
        <w:br/>
      </w:r>
      <w:r>
        <w:rPr>
          <w:rFonts w:ascii="Times New Roman"/>
          <w:b w:val="false"/>
          <w:i w:val="false"/>
          <w:color w:val="000000"/>
          <w:sz w:val="28"/>
        </w:rPr>
        <w:t>
     "Шалқия" кенiшi,
</w:t>
      </w:r>
      <w:r>
        <w:br/>
      </w:r>
      <w:r>
        <w:rPr>
          <w:rFonts w:ascii="Times New Roman"/>
          <w:b w:val="false"/>
          <w:i w:val="false"/>
          <w:color w:val="000000"/>
          <w:sz w:val="28"/>
        </w:rPr>
        <w:t>
     Қызылорда облысы
</w:t>
      </w:r>
      <w:r>
        <w:br/>
      </w:r>
      <w:r>
        <w:rPr>
          <w:rFonts w:ascii="Times New Roman"/>
          <w:b w:val="false"/>
          <w:i w:val="false"/>
          <w:color w:val="000000"/>
          <w:sz w:val="28"/>
        </w:rPr>
        <w:t>
     қорғасын-мырыш кенiн өндiру       мың т   берiл.      1996
</w:t>
      </w:r>
      <w:r>
        <w:br/>
      </w:r>
      <w:r>
        <w:rPr>
          <w:rFonts w:ascii="Times New Roman"/>
          <w:b w:val="false"/>
          <w:i w:val="false"/>
          <w:color w:val="000000"/>
          <w:sz w:val="28"/>
        </w:rPr>
        <w:t>
                                               геннiң
</w:t>
      </w:r>
      <w:r>
        <w:br/>
      </w:r>
      <w:r>
        <w:rPr>
          <w:rFonts w:ascii="Times New Roman"/>
          <w:b w:val="false"/>
          <w:i w:val="false"/>
          <w:color w:val="000000"/>
          <w:sz w:val="28"/>
        </w:rPr>
        <w:t>
                                               бөлiгi
</w:t>
      </w:r>
      <w:r>
        <w:br/>
      </w:r>
      <w:r>
        <w:rPr>
          <w:rFonts w:ascii="Times New Roman"/>
          <w:b w:val="false"/>
          <w:i w:val="false"/>
          <w:color w:val="000000"/>
          <w:sz w:val="28"/>
        </w:rPr>
        <w:t>
     "Севказруда" ЖШС,
</w:t>
      </w:r>
      <w:r>
        <w:br/>
      </w:r>
      <w:r>
        <w:rPr>
          <w:rFonts w:ascii="Times New Roman"/>
          <w:b w:val="false"/>
          <w:i w:val="false"/>
          <w:color w:val="000000"/>
          <w:sz w:val="28"/>
        </w:rPr>
        <w:t>
     Обухов титан-цирконий
</w:t>
      </w:r>
      <w:r>
        <w:br/>
      </w:r>
      <w:r>
        <w:rPr>
          <w:rFonts w:ascii="Times New Roman"/>
          <w:b w:val="false"/>
          <w:i w:val="false"/>
          <w:color w:val="000000"/>
          <w:sz w:val="28"/>
        </w:rPr>
        <w:t>
     кен орыны,
</w:t>
      </w:r>
      <w:r>
        <w:br/>
      </w:r>
      <w:r>
        <w:rPr>
          <w:rFonts w:ascii="Times New Roman"/>
          <w:b w:val="false"/>
          <w:i w:val="false"/>
          <w:color w:val="000000"/>
          <w:sz w:val="28"/>
        </w:rPr>
        <w:t>
     Көкшетау облысы
</w:t>
      </w:r>
      <w:r>
        <w:br/>
      </w:r>
      <w:r>
        <w:rPr>
          <w:rFonts w:ascii="Times New Roman"/>
          <w:b w:val="false"/>
          <w:i w:val="false"/>
          <w:color w:val="000000"/>
          <w:sz w:val="28"/>
        </w:rPr>
        <w:t>
     титан-цирконий құмын өңдеу        мың т    50         1996
</w:t>
      </w:r>
    </w:p>
    <w:p>
      <w:pPr>
        <w:spacing w:after="0"/>
        <w:ind w:left="0"/>
        <w:jc w:val="both"/>
      </w:pPr>
      <w:r>
        <w:rPr>
          <w:rFonts w:ascii="Times New Roman"/>
          <w:b w:val="false"/>
          <w:i w:val="false"/>
          <w:color w:val="000000"/>
          <w:sz w:val="28"/>
        </w:rPr>
        <w:t>
     МАШИНА ЖАСАУ 
</w:t>
      </w:r>
    </w:p>
    <w:p>
      <w:pPr>
        <w:spacing w:after="0"/>
        <w:ind w:left="0"/>
        <w:jc w:val="both"/>
      </w:pPr>
      <w:r>
        <w:rPr>
          <w:rFonts w:ascii="Times New Roman"/>
          <w:b w:val="false"/>
          <w:i w:val="false"/>
          <w:color w:val="000000"/>
          <w:sz w:val="28"/>
        </w:rPr>
        <w:t>
     "Қазэнергокабель" АҚ,
</w:t>
      </w:r>
      <w:r>
        <w:br/>
      </w:r>
      <w:r>
        <w:rPr>
          <w:rFonts w:ascii="Times New Roman"/>
          <w:b w:val="false"/>
          <w:i w:val="false"/>
          <w:color w:val="000000"/>
          <w:sz w:val="28"/>
        </w:rPr>
        <w:t>
     1 кезек, Павлодар қ.
</w:t>
      </w:r>
      <w:r>
        <w:br/>
      </w:r>
      <w:r>
        <w:rPr>
          <w:rFonts w:ascii="Times New Roman"/>
          <w:b w:val="false"/>
          <w:i w:val="false"/>
          <w:color w:val="000000"/>
          <w:sz w:val="28"/>
        </w:rPr>
        <w:t>
     күш кабелi                       мың км  10,5         1996 
</w:t>
      </w:r>
    </w:p>
    <w:p>
      <w:pPr>
        <w:spacing w:after="0"/>
        <w:ind w:left="0"/>
        <w:jc w:val="both"/>
      </w:pPr>
      <w:r>
        <w:rPr>
          <w:rFonts w:ascii="Times New Roman"/>
          <w:b w:val="false"/>
          <w:i w:val="false"/>
          <w:color w:val="000000"/>
          <w:sz w:val="28"/>
        </w:rPr>
        <w:t>
     БАЙЛАНЫС 
</w:t>
      </w:r>
    </w:p>
    <w:p>
      <w:pPr>
        <w:spacing w:after="0"/>
        <w:ind w:left="0"/>
        <w:jc w:val="both"/>
      </w:pPr>
      <w:r>
        <w:rPr>
          <w:rFonts w:ascii="Times New Roman"/>
          <w:b w:val="false"/>
          <w:i w:val="false"/>
          <w:color w:val="000000"/>
          <w:sz w:val="28"/>
        </w:rPr>
        <w:t>
     "Қазақтелеком" ұлттық
</w:t>
      </w:r>
      <w:r>
        <w:br/>
      </w:r>
      <w:r>
        <w:rPr>
          <w:rFonts w:ascii="Times New Roman"/>
          <w:b w:val="false"/>
          <w:i w:val="false"/>
          <w:color w:val="000000"/>
          <w:sz w:val="28"/>
        </w:rPr>
        <w:t>
     акционерлiк компаниясы
</w:t>
      </w:r>
      <w:r>
        <w:br/>
      </w:r>
      <w:r>
        <w:rPr>
          <w:rFonts w:ascii="Times New Roman"/>
          <w:b w:val="false"/>
          <w:i w:val="false"/>
          <w:color w:val="000000"/>
          <w:sz w:val="28"/>
        </w:rPr>
        <w:t>
     ----------------------
</w:t>
      </w:r>
      <w:r>
        <w:br/>
      </w:r>
      <w:r>
        <w:rPr>
          <w:rFonts w:ascii="Times New Roman"/>
          <w:b w:val="false"/>
          <w:i w:val="false"/>
          <w:color w:val="000000"/>
          <w:sz w:val="28"/>
        </w:rPr>
        <w:t>
     "Семей-Қарауыл" кабельдiк
</w:t>
      </w:r>
      <w:r>
        <w:br/>
      </w:r>
      <w:r>
        <w:rPr>
          <w:rFonts w:ascii="Times New Roman"/>
          <w:b w:val="false"/>
          <w:i w:val="false"/>
          <w:color w:val="000000"/>
          <w:sz w:val="28"/>
        </w:rPr>
        <w:t>
     байланыс желiсi,
</w:t>
      </w:r>
      <w:r>
        <w:br/>
      </w:r>
      <w:r>
        <w:rPr>
          <w:rFonts w:ascii="Times New Roman"/>
          <w:b w:val="false"/>
          <w:i w:val="false"/>
          <w:color w:val="000000"/>
          <w:sz w:val="28"/>
        </w:rPr>
        <w:t>
     Семей облысы                                          1996 
</w:t>
      </w:r>
    </w:p>
    <w:p>
      <w:pPr>
        <w:spacing w:after="0"/>
        <w:ind w:left="0"/>
        <w:jc w:val="both"/>
      </w:pPr>
      <w:r>
        <w:rPr>
          <w:rFonts w:ascii="Times New Roman"/>
          <w:b w:val="false"/>
          <w:i w:val="false"/>
          <w:color w:val="000000"/>
          <w:sz w:val="28"/>
        </w:rPr>
        <w:t>
     ТЕМIР ЖОЛ КӨЛIГI 
</w:t>
      </w:r>
    </w:p>
    <w:p>
      <w:pPr>
        <w:spacing w:after="0"/>
        <w:ind w:left="0"/>
        <w:jc w:val="both"/>
      </w:pPr>
      <w:r>
        <w:rPr>
          <w:rFonts w:ascii="Times New Roman"/>
          <w:b w:val="false"/>
          <w:i w:val="false"/>
          <w:color w:val="000000"/>
          <w:sz w:val="28"/>
        </w:rPr>
        <w:t>
     Алматы темiр жол басқармасы
</w:t>
      </w:r>
      <w:r>
        <w:br/>
      </w:r>
      <w:r>
        <w:rPr>
          <w:rFonts w:ascii="Times New Roman"/>
          <w:b w:val="false"/>
          <w:i w:val="false"/>
          <w:color w:val="000000"/>
          <w:sz w:val="28"/>
        </w:rPr>
        <w:t>
     ---------------------------
</w:t>
      </w:r>
      <w:r>
        <w:br/>
      </w:r>
      <w:r>
        <w:rPr>
          <w:rFonts w:ascii="Times New Roman"/>
          <w:b w:val="false"/>
          <w:i w:val="false"/>
          <w:color w:val="000000"/>
          <w:sz w:val="28"/>
        </w:rPr>
        <w:t>
     "Шу-Алматы" учаскесiн
</w:t>
      </w:r>
      <w:r>
        <w:br/>
      </w:r>
      <w:r>
        <w:rPr>
          <w:rFonts w:ascii="Times New Roman"/>
          <w:b w:val="false"/>
          <w:i w:val="false"/>
          <w:color w:val="000000"/>
          <w:sz w:val="28"/>
        </w:rPr>
        <w:t>
     электрлендiру                       км   97,7         1996
</w:t>
      </w:r>
    </w:p>
    <w:p>
      <w:pPr>
        <w:spacing w:after="0"/>
        <w:ind w:left="0"/>
        <w:jc w:val="both"/>
      </w:pPr>
      <w:r>
        <w:rPr>
          <w:rFonts w:ascii="Times New Roman"/>
          <w:b w:val="false"/>
          <w:i w:val="false"/>
          <w:color w:val="000000"/>
          <w:sz w:val="28"/>
        </w:rPr>
        <w:t>
     АУЫЛ ШАРУАШЫЛЫҒЫ 
</w:t>
      </w:r>
    </w:p>
    <w:p>
      <w:pPr>
        <w:spacing w:after="0"/>
        <w:ind w:left="0"/>
        <w:jc w:val="both"/>
      </w:pPr>
      <w:r>
        <w:rPr>
          <w:rFonts w:ascii="Times New Roman"/>
          <w:b w:val="false"/>
          <w:i w:val="false"/>
          <w:color w:val="000000"/>
          <w:sz w:val="28"/>
        </w:rPr>
        <w:t>
     "Казагрореммаш" компаниясы
</w:t>
      </w:r>
      <w:r>
        <w:br/>
      </w:r>
      <w:r>
        <w:rPr>
          <w:rFonts w:ascii="Times New Roman"/>
          <w:b w:val="false"/>
          <w:i w:val="false"/>
          <w:color w:val="000000"/>
          <w:sz w:val="28"/>
        </w:rPr>
        <w:t>
     Электрлi жүк тиеу насостарын
</w:t>
      </w:r>
      <w:r>
        <w:br/>
      </w:r>
      <w:r>
        <w:rPr>
          <w:rFonts w:ascii="Times New Roman"/>
          <w:b w:val="false"/>
          <w:i w:val="false"/>
          <w:color w:val="000000"/>
          <w:sz w:val="28"/>
        </w:rPr>
        <w:t>
     жасау жөнiндегi завод,
</w:t>
      </w:r>
      <w:r>
        <w:br/>
      </w:r>
      <w:r>
        <w:rPr>
          <w:rFonts w:ascii="Times New Roman"/>
          <w:b w:val="false"/>
          <w:i w:val="false"/>
          <w:color w:val="000000"/>
          <w:sz w:val="28"/>
        </w:rPr>
        <w:t>
     Талдықорған қаласы,
</w:t>
      </w:r>
      <w:r>
        <w:br/>
      </w:r>
      <w:r>
        <w:rPr>
          <w:rFonts w:ascii="Times New Roman"/>
          <w:b w:val="false"/>
          <w:i w:val="false"/>
          <w:color w:val="000000"/>
          <w:sz w:val="28"/>
        </w:rPr>
        <w:t>
     электрлi жүк тиеу насостары      мың дана   10      1996
</w:t>
      </w:r>
      <w:r>
        <w:br/>
      </w:r>
      <w:r>
        <w:rPr>
          <w:rFonts w:ascii="Times New Roman"/>
          <w:b w:val="false"/>
          <w:i w:val="false"/>
          <w:color w:val="000000"/>
          <w:sz w:val="28"/>
        </w:rPr>
        <w:t>
     "Бакцид" акционерлiк қоғамы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апат аймағының
</w:t>
      </w:r>
      <w:r>
        <w:br/>
      </w:r>
      <w:r>
        <w:rPr>
          <w:rFonts w:ascii="Times New Roman"/>
          <w:b w:val="false"/>
          <w:i w:val="false"/>
          <w:color w:val="000000"/>
          <w:sz w:val="28"/>
        </w:rPr>
        <w:t>
     халқын асханалық әлсiз
</w:t>
      </w:r>
      <w:r>
        <w:br/>
      </w:r>
      <w:r>
        <w:rPr>
          <w:rFonts w:ascii="Times New Roman"/>
          <w:b w:val="false"/>
          <w:i w:val="false"/>
          <w:color w:val="000000"/>
          <w:sz w:val="28"/>
        </w:rPr>
        <w:t>
     минералданған сумен
</w:t>
      </w:r>
      <w:r>
        <w:br/>
      </w:r>
      <w:r>
        <w:rPr>
          <w:rFonts w:ascii="Times New Roman"/>
          <w:b w:val="false"/>
          <w:i w:val="false"/>
          <w:color w:val="000000"/>
          <w:sz w:val="28"/>
        </w:rPr>
        <w:t>
     қамтамасыз ету, медициналық 
</w:t>
      </w:r>
      <w:r>
        <w:br/>
      </w:r>
      <w:r>
        <w:rPr>
          <w:rFonts w:ascii="Times New Roman"/>
          <w:b w:val="false"/>
          <w:i w:val="false"/>
          <w:color w:val="000000"/>
          <w:sz w:val="28"/>
        </w:rPr>
        <w:t>
     мақсаттар үшiн су және құрғақ
</w:t>
      </w:r>
      <w:r>
        <w:br/>
      </w:r>
      <w:r>
        <w:rPr>
          <w:rFonts w:ascii="Times New Roman"/>
          <w:b w:val="false"/>
          <w:i w:val="false"/>
          <w:color w:val="000000"/>
          <w:sz w:val="28"/>
        </w:rPr>
        <w:t>
     негiздерiн өндiру және оларды
</w:t>
      </w:r>
      <w:r>
        <w:br/>
      </w:r>
      <w:r>
        <w:rPr>
          <w:rFonts w:ascii="Times New Roman"/>
          <w:b w:val="false"/>
          <w:i w:val="false"/>
          <w:color w:val="000000"/>
          <w:sz w:val="28"/>
        </w:rPr>
        <w:t>
     экспорттау
</w:t>
      </w:r>
      <w:r>
        <w:br/>
      </w:r>
      <w:r>
        <w:rPr>
          <w:rFonts w:ascii="Times New Roman"/>
          <w:b w:val="false"/>
          <w:i w:val="false"/>
          <w:color w:val="000000"/>
          <w:sz w:val="28"/>
        </w:rPr>
        <w:t>
     Талдықорған облысы
</w:t>
      </w:r>
      <w:r>
        <w:br/>
      </w:r>
      <w:r>
        <w:rPr>
          <w:rFonts w:ascii="Times New Roman"/>
          <w:b w:val="false"/>
          <w:i w:val="false"/>
          <w:color w:val="000000"/>
          <w:sz w:val="28"/>
        </w:rPr>
        <w:t>
        ыдысқа құйылған асханалық су  мың.л.   1500    1997
</w:t>
      </w:r>
      <w:r>
        <w:br/>
      </w:r>
      <w:r>
        <w:rPr>
          <w:rFonts w:ascii="Times New Roman"/>
          <w:b w:val="false"/>
          <w:i w:val="false"/>
          <w:color w:val="000000"/>
          <w:sz w:val="28"/>
        </w:rPr>
        <w:t>
        ординарлы дисциллят            -"-      200    1997
</w:t>
      </w:r>
      <w:r>
        <w:br/>
      </w:r>
      <w:r>
        <w:rPr>
          <w:rFonts w:ascii="Times New Roman"/>
          <w:b w:val="false"/>
          <w:i w:val="false"/>
          <w:color w:val="000000"/>
          <w:sz w:val="28"/>
        </w:rPr>
        <w:t>
        бидисциллят                    -"-       50    1998
</w:t>
      </w:r>
      <w:r>
        <w:br/>
      </w:r>
      <w:r>
        <w:rPr>
          <w:rFonts w:ascii="Times New Roman"/>
          <w:b w:val="false"/>
          <w:i w:val="false"/>
          <w:color w:val="000000"/>
          <w:sz w:val="28"/>
        </w:rPr>
        <w:t>
        апиргендi су                   -"-        5    1998
</w:t>
      </w:r>
      <w:r>
        <w:br/>
      </w:r>
      <w:r>
        <w:rPr>
          <w:rFonts w:ascii="Times New Roman"/>
          <w:b w:val="false"/>
          <w:i w:val="false"/>
          <w:color w:val="000000"/>
          <w:sz w:val="28"/>
        </w:rPr>
        <w:t>
        кешендi құрғақ минералды
</w:t>
      </w:r>
      <w:r>
        <w:br/>
      </w:r>
      <w:r>
        <w:rPr>
          <w:rFonts w:ascii="Times New Roman"/>
          <w:b w:val="false"/>
          <w:i w:val="false"/>
          <w:color w:val="000000"/>
          <w:sz w:val="28"/>
        </w:rPr>
        <w:t>
        тұздар                        тонна      24    1998&lt;*&gt;     
</w:t>
      </w:r>
    </w:p>
    <w:p>
      <w:pPr>
        <w:spacing w:after="0"/>
        <w:ind w:left="0"/>
        <w:jc w:val="both"/>
      </w:pPr>
      <w:r>
        <w:rPr>
          <w:rFonts w:ascii="Times New Roman"/>
          <w:b w:val="false"/>
          <w:i w:val="false"/>
          <w:color w:val="000000"/>
          <w:sz w:val="28"/>
        </w:rPr>
        <w:t>
     ҰН ТАРТУ-ЖАРМА ЖӘНЕ
</w:t>
      </w:r>
      <w:r>
        <w:br/>
      </w:r>
      <w:r>
        <w:rPr>
          <w:rFonts w:ascii="Times New Roman"/>
          <w:b w:val="false"/>
          <w:i w:val="false"/>
          <w:color w:val="000000"/>
          <w:sz w:val="28"/>
        </w:rPr>
        <w:t>
     ҚҰРАМА ЖЕМ ӨНЕРКӘСIБI 
</w:t>
      </w:r>
    </w:p>
    <w:p>
      <w:pPr>
        <w:spacing w:after="0"/>
        <w:ind w:left="0"/>
        <w:jc w:val="both"/>
      </w:pPr>
      <w:r>
        <w:rPr>
          <w:rFonts w:ascii="Times New Roman"/>
          <w:b w:val="false"/>
          <w:i w:val="false"/>
          <w:color w:val="000000"/>
          <w:sz w:val="28"/>
        </w:rPr>
        <w:t>
     "Астық" компаниясы
</w:t>
      </w:r>
      <w:r>
        <w:br/>
      </w:r>
      <w:r>
        <w:rPr>
          <w:rFonts w:ascii="Times New Roman"/>
          <w:b w:val="false"/>
          <w:i w:val="false"/>
          <w:color w:val="000000"/>
          <w:sz w:val="28"/>
        </w:rPr>
        <w:t>
     ------------------
</w:t>
      </w:r>
      <w:r>
        <w:br/>
      </w:r>
      <w:r>
        <w:rPr>
          <w:rFonts w:ascii="Times New Roman"/>
          <w:b w:val="false"/>
          <w:i w:val="false"/>
          <w:color w:val="000000"/>
          <w:sz w:val="28"/>
        </w:rPr>
        <w:t>
     Арқалық нан өнiмдерi комбина.
</w:t>
      </w:r>
      <w:r>
        <w:br/>
      </w:r>
      <w:r>
        <w:rPr>
          <w:rFonts w:ascii="Times New Roman"/>
          <w:b w:val="false"/>
          <w:i w:val="false"/>
          <w:color w:val="000000"/>
          <w:sz w:val="28"/>
        </w:rPr>
        <w:t>
     тындағы диiрмен заводы,
</w:t>
      </w:r>
      <w:r>
        <w:br/>
      </w:r>
      <w:r>
        <w:rPr>
          <w:rFonts w:ascii="Times New Roman"/>
          <w:b w:val="false"/>
          <w:i w:val="false"/>
          <w:color w:val="000000"/>
          <w:sz w:val="28"/>
        </w:rPr>
        <w:t>
     Торғай облысы
</w:t>
      </w:r>
      <w:r>
        <w:br/>
      </w:r>
      <w:r>
        <w:rPr>
          <w:rFonts w:ascii="Times New Roman"/>
          <w:b w:val="false"/>
          <w:i w:val="false"/>
          <w:color w:val="000000"/>
          <w:sz w:val="28"/>
        </w:rPr>
        <w:t>
     диiрмен кәсiпорындары           бiр тәулiк.
</w:t>
      </w:r>
      <w:r>
        <w:br/>
      </w:r>
      <w:r>
        <w:rPr>
          <w:rFonts w:ascii="Times New Roman"/>
          <w:b w:val="false"/>
          <w:i w:val="false"/>
          <w:color w:val="000000"/>
          <w:sz w:val="28"/>
        </w:rPr>
        <w:t>
                                     те астықты
</w:t>
      </w:r>
      <w:r>
        <w:br/>
      </w:r>
      <w:r>
        <w:rPr>
          <w:rFonts w:ascii="Times New Roman"/>
          <w:b w:val="false"/>
          <w:i w:val="false"/>
          <w:color w:val="000000"/>
          <w:sz w:val="28"/>
        </w:rPr>
        <w:t>
                                     ұқсату т    82     1996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өзгерiстер енгiзiлдi - ҚРҮ-нiң 1996.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11.25. N 1446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 ақпандағы          
</w:t>
      </w:r>
      <w:r>
        <w:br/>
      </w:r>
      <w:r>
        <w:rPr>
          <w:rFonts w:ascii="Times New Roman"/>
          <w:b w:val="false"/>
          <w:i w:val="false"/>
          <w:color w:val="000000"/>
          <w:sz w:val="28"/>
        </w:rPr>
        <w:t>
N 141 қаулысына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1995 жылғы республикалық бюджет қаржысы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қайтарымсыз негiзде қаржыландырылатын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мақсатты бағдарламалар объектiлерiнiң, өндiрiстiк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мақсаттағы және әлеуметтiк сала объектiлерiнiң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Тапсырыс берушi                 | Өлшем |Қуаты|Iске қо. |1996 жылғы
</w:t>
      </w:r>
      <w:r>
        <w:br/>
      </w:r>
      <w:r>
        <w:rPr>
          <w:rFonts w:ascii="Times New Roman"/>
          <w:b w:val="false"/>
          <w:i w:val="false"/>
          <w:color w:val="000000"/>
          <w:sz w:val="28"/>
        </w:rPr>
        <w:t>
Объектiнiң атауы және орналасқан|бiрлiгi|     |сылу мер.|бағадағы
</w:t>
      </w:r>
      <w:r>
        <w:br/>
      </w:r>
      <w:r>
        <w:rPr>
          <w:rFonts w:ascii="Times New Roman"/>
          <w:b w:val="false"/>
          <w:i w:val="false"/>
          <w:color w:val="000000"/>
          <w:sz w:val="28"/>
        </w:rPr>
        <w:t>
жерi                            |       |     |зiмi     |күрделi
</w:t>
      </w:r>
      <w:r>
        <w:br/>
      </w:r>
      <w:r>
        <w:rPr>
          <w:rFonts w:ascii="Times New Roman"/>
          <w:b w:val="false"/>
          <w:i w:val="false"/>
          <w:color w:val="000000"/>
          <w:sz w:val="28"/>
        </w:rPr>
        <w:t>
                                |       |     |(жылы)   |салым
</w:t>
      </w:r>
      <w:r>
        <w:br/>
      </w:r>
      <w:r>
        <w:rPr>
          <w:rFonts w:ascii="Times New Roman"/>
          <w:b w:val="false"/>
          <w:i w:val="false"/>
          <w:color w:val="000000"/>
          <w:sz w:val="28"/>
        </w:rPr>
        <w:t>
                                |       |     |         |мөлшерi
</w:t>
      </w:r>
      <w:r>
        <w:br/>
      </w:r>
      <w:r>
        <w:rPr>
          <w:rFonts w:ascii="Times New Roman"/>
          <w:b w:val="false"/>
          <w:i w:val="false"/>
          <w:color w:val="000000"/>
          <w:sz w:val="28"/>
        </w:rPr>
        <w:t>
                                |       |     |         |(млн.теңге)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БАРЛЫҒЫ:                                                    1000
</w:t>
      </w:r>
      <w:r>
        <w:br/>
      </w:r>
      <w:r>
        <w:rPr>
          <w:rFonts w:ascii="Times New Roman"/>
          <w:b w:val="false"/>
          <w:i w:val="false"/>
          <w:color w:val="000000"/>
          <w:sz w:val="28"/>
        </w:rPr>
        <w:t>
     Оның iшiнде
</w:t>
      </w:r>
      <w:r>
        <w:br/>
      </w:r>
      <w:r>
        <w:rPr>
          <w:rFonts w:ascii="Times New Roman"/>
          <w:b w:val="false"/>
          <w:i w:val="false"/>
          <w:color w:val="000000"/>
          <w:sz w:val="28"/>
        </w:rPr>
        <w:t>
     РЕСПУБЛИКАЛЫҚ МАҚСАТТЫ БАҒДАРЛАМАЛАР - барлығы           80
</w:t>
      </w:r>
    </w:p>
    <w:p>
      <w:pPr>
        <w:spacing w:after="0"/>
        <w:ind w:left="0"/>
        <w:jc w:val="both"/>
      </w:pPr>
      <w:r>
        <w:rPr>
          <w:rFonts w:ascii="Times New Roman"/>
          <w:b w:val="false"/>
          <w:i w:val="false"/>
          <w:color w:val="000000"/>
          <w:sz w:val="28"/>
        </w:rPr>
        <w:t>
1. "Арал өңiрiнiң экологиялық жағдайын қалпына келтiру
</w:t>
      </w:r>
      <w:r>
        <w:br/>
      </w:r>
      <w:r>
        <w:rPr>
          <w:rFonts w:ascii="Times New Roman"/>
          <w:b w:val="false"/>
          <w:i w:val="false"/>
          <w:color w:val="000000"/>
          <w:sz w:val="28"/>
        </w:rPr>
        <w:t>
   және халықтың тұрмыс жағдайын жақсарту" бағдарламасы
</w:t>
      </w:r>
      <w:r>
        <w:br/>
      </w:r>
      <w:r>
        <w:rPr>
          <w:rFonts w:ascii="Times New Roman"/>
          <w:b w:val="false"/>
          <w:i w:val="false"/>
          <w:color w:val="000000"/>
          <w:sz w:val="28"/>
        </w:rPr>
        <w:t>
   ----------------------------------------------------
</w:t>
      </w:r>
      <w:r>
        <w:br/>
      </w:r>
      <w:r>
        <w:rPr>
          <w:rFonts w:ascii="Times New Roman"/>
          <w:b w:val="false"/>
          <w:i w:val="false"/>
          <w:color w:val="000000"/>
          <w:sz w:val="28"/>
        </w:rPr>
        <w:t>
     ҚЫЗЫЛОРДА ОБЛЫСЫ
</w:t>
      </w:r>
      <w:r>
        <w:br/>
      </w:r>
      <w:r>
        <w:rPr>
          <w:rFonts w:ascii="Times New Roman"/>
          <w:b w:val="false"/>
          <w:i w:val="false"/>
          <w:color w:val="000000"/>
          <w:sz w:val="28"/>
        </w:rPr>
        <w:t>
     Суресурскомы
</w:t>
      </w:r>
      <w:r>
        <w:br/>
      </w:r>
      <w:r>
        <w:rPr>
          <w:rFonts w:ascii="Times New Roman"/>
          <w:b w:val="false"/>
          <w:i w:val="false"/>
          <w:color w:val="000000"/>
          <w:sz w:val="28"/>
        </w:rPr>
        <w:t>
     ------------
</w:t>
      </w:r>
      <w:r>
        <w:br/>
      </w:r>
      <w:r>
        <w:rPr>
          <w:rFonts w:ascii="Times New Roman"/>
          <w:b w:val="false"/>
          <w:i w:val="false"/>
          <w:color w:val="000000"/>
          <w:sz w:val="28"/>
        </w:rPr>
        <w:t>
Арал-Сарыбұлақ топтық су құбыры,   км     12     1996         50
</w:t>
      </w:r>
      <w:r>
        <w:br/>
      </w:r>
      <w:r>
        <w:rPr>
          <w:rFonts w:ascii="Times New Roman"/>
          <w:b w:val="false"/>
          <w:i w:val="false"/>
          <w:color w:val="000000"/>
          <w:sz w:val="28"/>
        </w:rPr>
        <w:t>
II-III кезегi және оған қосыла.
</w:t>
      </w:r>
      <w:r>
        <w:br/>
      </w:r>
      <w:r>
        <w:rPr>
          <w:rFonts w:ascii="Times New Roman"/>
          <w:b w:val="false"/>
          <w:i w:val="false"/>
          <w:color w:val="000000"/>
          <w:sz w:val="28"/>
        </w:rPr>
        <w:t>
тын тармақтары 
</w:t>
      </w:r>
    </w:p>
    <w:p>
      <w:pPr>
        <w:spacing w:after="0"/>
        <w:ind w:left="0"/>
        <w:jc w:val="both"/>
      </w:pPr>
      <w:r>
        <w:rPr>
          <w:rFonts w:ascii="Times New Roman"/>
          <w:b w:val="false"/>
          <w:i w:val="false"/>
          <w:color w:val="000000"/>
          <w:sz w:val="28"/>
        </w:rPr>
        <w:t>
     ОҢТҮСТIК ҚАЗАҚСТАН
</w:t>
      </w:r>
      <w:r>
        <w:br/>
      </w:r>
      <w:r>
        <w:rPr>
          <w:rFonts w:ascii="Times New Roman"/>
          <w:b w:val="false"/>
          <w:i w:val="false"/>
          <w:color w:val="000000"/>
          <w:sz w:val="28"/>
        </w:rPr>
        <w:t>
     ОБЛЫСЫ
</w:t>
      </w:r>
      <w:r>
        <w:br/>
      </w:r>
      <w:r>
        <w:rPr>
          <w:rFonts w:ascii="Times New Roman"/>
          <w:b w:val="false"/>
          <w:i w:val="false"/>
          <w:color w:val="000000"/>
          <w:sz w:val="28"/>
        </w:rPr>
        <w:t>
     Суресурскомы
</w:t>
      </w:r>
      <w:r>
        <w:br/>
      </w:r>
      <w:r>
        <w:rPr>
          <w:rFonts w:ascii="Times New Roman"/>
          <w:b w:val="false"/>
          <w:i w:val="false"/>
          <w:color w:val="000000"/>
          <w:sz w:val="28"/>
        </w:rPr>
        <w:t>
     ------------
</w:t>
      </w:r>
      <w:r>
        <w:br/>
      </w:r>
      <w:r>
        <w:rPr>
          <w:rFonts w:ascii="Times New Roman"/>
          <w:b w:val="false"/>
          <w:i w:val="false"/>
          <w:color w:val="000000"/>
          <w:sz w:val="28"/>
        </w:rPr>
        <w:t>
     Дарбаза топтық су құбырын
</w:t>
      </w:r>
      <w:r>
        <w:br/>
      </w:r>
      <w:r>
        <w:rPr>
          <w:rFonts w:ascii="Times New Roman"/>
          <w:b w:val="false"/>
          <w:i w:val="false"/>
          <w:color w:val="000000"/>
          <w:sz w:val="28"/>
        </w:rPr>
        <w:t>
     қайта жаңарту                 км      3     1996         10 
</w:t>
      </w:r>
    </w:p>
    <w:p>
      <w:pPr>
        <w:spacing w:after="0"/>
        <w:ind w:left="0"/>
        <w:jc w:val="both"/>
      </w:pPr>
      <w:r>
        <w:rPr>
          <w:rFonts w:ascii="Times New Roman"/>
          <w:b w:val="false"/>
          <w:i w:val="false"/>
          <w:color w:val="000000"/>
          <w:sz w:val="28"/>
        </w:rPr>
        <w:t>
2. "Шалғай аудандарды дамыту" бағдарламасы
</w:t>
      </w:r>
      <w:r>
        <w:br/>
      </w:r>
      <w:r>
        <w:rPr>
          <w:rFonts w:ascii="Times New Roman"/>
          <w:b w:val="false"/>
          <w:i w:val="false"/>
          <w:color w:val="000000"/>
          <w:sz w:val="28"/>
        </w:rPr>
        <w:t>
   ---------------------------------------
</w:t>
      </w:r>
      <w:r>
        <w:br/>
      </w:r>
      <w:r>
        <w:rPr>
          <w:rFonts w:ascii="Times New Roman"/>
          <w:b w:val="false"/>
          <w:i w:val="false"/>
          <w:color w:val="000000"/>
          <w:sz w:val="28"/>
        </w:rPr>
        <w:t>
     ЖАМБЫЛ ОБЛЫСЫ
</w:t>
      </w:r>
      <w:r>
        <w:br/>
      </w:r>
      <w:r>
        <w:rPr>
          <w:rFonts w:ascii="Times New Roman"/>
          <w:b w:val="false"/>
          <w:i w:val="false"/>
          <w:color w:val="000000"/>
          <w:sz w:val="28"/>
        </w:rPr>
        <w:t>
     Облыс әкiмi
</w:t>
      </w:r>
      <w:r>
        <w:br/>
      </w:r>
      <w:r>
        <w:rPr>
          <w:rFonts w:ascii="Times New Roman"/>
          <w:b w:val="false"/>
          <w:i w:val="false"/>
          <w:color w:val="000000"/>
          <w:sz w:val="28"/>
        </w:rPr>
        <w:t>
     ----------
</w:t>
      </w:r>
      <w:r>
        <w:br/>
      </w:r>
      <w:r>
        <w:rPr>
          <w:rFonts w:ascii="Times New Roman"/>
          <w:b w:val="false"/>
          <w:i w:val="false"/>
          <w:color w:val="000000"/>
          <w:sz w:val="28"/>
        </w:rPr>
        <w:t>
     Аудандық аурухана,
</w:t>
      </w:r>
      <w:r>
        <w:br/>
      </w:r>
      <w:r>
        <w:rPr>
          <w:rFonts w:ascii="Times New Roman"/>
          <w:b w:val="false"/>
          <w:i w:val="false"/>
          <w:color w:val="000000"/>
          <w:sz w:val="28"/>
        </w:rPr>
        <w:t>
     Мойынқұм ауданының
</w:t>
      </w:r>
      <w:r>
        <w:br/>
      </w:r>
      <w:r>
        <w:rPr>
          <w:rFonts w:ascii="Times New Roman"/>
          <w:b w:val="false"/>
          <w:i w:val="false"/>
          <w:color w:val="000000"/>
          <w:sz w:val="28"/>
        </w:rPr>
        <w:t>
     Мойынқұм селосы             төсек   175     1997        20
</w:t>
      </w:r>
      <w:r>
        <w:br/>
      </w:r>
      <w:r>
        <w:rPr>
          <w:rFonts w:ascii="Times New Roman"/>
          <w:b w:val="false"/>
          <w:i w:val="false"/>
          <w:color w:val="000000"/>
          <w:sz w:val="28"/>
        </w:rPr>
        <w:t>
                                ауысым-
</w:t>
      </w:r>
      <w:r>
        <w:br/>
      </w:r>
      <w:r>
        <w:rPr>
          <w:rFonts w:ascii="Times New Roman"/>
          <w:b w:val="false"/>
          <w:i w:val="false"/>
          <w:color w:val="000000"/>
          <w:sz w:val="28"/>
        </w:rPr>
        <w:t>
                                дағы ке.
</w:t>
      </w:r>
      <w:r>
        <w:br/>
      </w:r>
      <w:r>
        <w:rPr>
          <w:rFonts w:ascii="Times New Roman"/>
          <w:b w:val="false"/>
          <w:i w:val="false"/>
          <w:color w:val="000000"/>
          <w:sz w:val="28"/>
        </w:rPr>
        <w:t>
                                лулер    200     1997
</w:t>
      </w:r>
    </w:p>
    <w:p>
      <w:pPr>
        <w:spacing w:after="0"/>
        <w:ind w:left="0"/>
        <w:jc w:val="both"/>
      </w:pPr>
      <w:r>
        <w:rPr>
          <w:rFonts w:ascii="Times New Roman"/>
          <w:b w:val="false"/>
          <w:i w:val="false"/>
          <w:color w:val="000000"/>
          <w:sz w:val="28"/>
        </w:rPr>
        <w:t>
     РЕСПУБЛИКАЛЫҚ МАҚСАТТЫ БАҒДАРЛАМАЛАРҒА
</w:t>
      </w:r>
      <w:r>
        <w:br/>
      </w:r>
      <w:r>
        <w:rPr>
          <w:rFonts w:ascii="Times New Roman"/>
          <w:b w:val="false"/>
          <w:i w:val="false"/>
          <w:color w:val="000000"/>
          <w:sz w:val="28"/>
        </w:rPr>
        <w:t>
     КIРМЕЙТIН ОБЪЕКТIЛЕР - барлығы                          920
</w:t>
      </w:r>
      <w:r>
        <w:br/>
      </w:r>
      <w:r>
        <w:rPr>
          <w:rFonts w:ascii="Times New Roman"/>
          <w:b w:val="false"/>
          <w:i w:val="false"/>
          <w:color w:val="000000"/>
          <w:sz w:val="28"/>
        </w:rPr>
        <w:t>
     олардың iшiнде: 
</w:t>
      </w:r>
    </w:p>
    <w:p>
      <w:pPr>
        <w:spacing w:after="0"/>
        <w:ind w:left="0"/>
        <w:jc w:val="both"/>
      </w:pPr>
      <w:r>
        <w:rPr>
          <w:rFonts w:ascii="Times New Roman"/>
          <w:b w:val="false"/>
          <w:i w:val="false"/>
          <w:color w:val="000000"/>
          <w:sz w:val="28"/>
        </w:rPr>
        <w:t>
     АУЫЛ ШАРУАШЫЛЫҒЫ
</w:t>
      </w:r>
      <w:r>
        <w:br/>
      </w:r>
      <w:r>
        <w:rPr>
          <w:rFonts w:ascii="Times New Roman"/>
          <w:b w:val="false"/>
          <w:i w:val="false"/>
          <w:color w:val="000000"/>
          <w:sz w:val="28"/>
        </w:rPr>
        <w:t>
     Суресурскомы
</w:t>
      </w:r>
      <w:r>
        <w:br/>
      </w:r>
      <w:r>
        <w:rPr>
          <w:rFonts w:ascii="Times New Roman"/>
          <w:b w:val="false"/>
          <w:i w:val="false"/>
          <w:color w:val="000000"/>
          <w:sz w:val="28"/>
        </w:rPr>
        <w:t>
     ------------
</w:t>
      </w:r>
      <w:r>
        <w:br/>
      </w:r>
      <w:r>
        <w:rPr>
          <w:rFonts w:ascii="Times New Roman"/>
          <w:b w:val="false"/>
          <w:i w:val="false"/>
          <w:color w:val="000000"/>
          <w:sz w:val="28"/>
        </w:rPr>
        <w:t>
Нұра топтық су құбырын қайта
</w:t>
      </w:r>
      <w:r>
        <w:br/>
      </w:r>
      <w:r>
        <w:rPr>
          <w:rFonts w:ascii="Times New Roman"/>
          <w:b w:val="false"/>
          <w:i w:val="false"/>
          <w:color w:val="000000"/>
          <w:sz w:val="28"/>
        </w:rPr>
        <w:t>
жаңарту, Ақмола облысы           км      5       1996        20
</w:t>
      </w:r>
    </w:p>
    <w:p>
      <w:pPr>
        <w:spacing w:after="0"/>
        <w:ind w:left="0"/>
        <w:jc w:val="both"/>
      </w:pPr>
      <w:r>
        <w:rPr>
          <w:rFonts w:ascii="Times New Roman"/>
          <w:b w:val="false"/>
          <w:i w:val="false"/>
          <w:color w:val="000000"/>
          <w:sz w:val="28"/>
        </w:rPr>
        <w:t>
Беловодск топтық су құбырын
</w:t>
      </w:r>
      <w:r>
        <w:br/>
      </w:r>
      <w:r>
        <w:rPr>
          <w:rFonts w:ascii="Times New Roman"/>
          <w:b w:val="false"/>
          <w:i w:val="false"/>
          <w:color w:val="000000"/>
          <w:sz w:val="28"/>
        </w:rPr>
        <w:t>
қайта жаңарту, Көкшетау облысы   км     15       1996        50 
</w:t>
      </w:r>
    </w:p>
    <w:p>
      <w:pPr>
        <w:spacing w:after="0"/>
        <w:ind w:left="0"/>
        <w:jc w:val="both"/>
      </w:pPr>
      <w:r>
        <w:rPr>
          <w:rFonts w:ascii="Times New Roman"/>
          <w:b w:val="false"/>
          <w:i w:val="false"/>
          <w:color w:val="000000"/>
          <w:sz w:val="28"/>
        </w:rPr>
        <w:t>
Көкшетау өндiрiстiк су
</w:t>
      </w:r>
      <w:r>
        <w:br/>
      </w:r>
      <w:r>
        <w:rPr>
          <w:rFonts w:ascii="Times New Roman"/>
          <w:b w:val="false"/>
          <w:i w:val="false"/>
          <w:color w:val="000000"/>
          <w:sz w:val="28"/>
        </w:rPr>
        <w:t>
құбыры iшкi сумен жабдықтау
</w:t>
      </w:r>
      <w:r>
        <w:br/>
      </w:r>
      <w:r>
        <w:rPr>
          <w:rFonts w:ascii="Times New Roman"/>
          <w:b w:val="false"/>
          <w:i w:val="false"/>
          <w:color w:val="000000"/>
          <w:sz w:val="28"/>
        </w:rPr>
        <w:t>
жүйесi                           км     79        1998       107
</w:t>
      </w:r>
    </w:p>
    <w:p>
      <w:pPr>
        <w:spacing w:after="0"/>
        <w:ind w:left="0"/>
        <w:jc w:val="both"/>
      </w:pPr>
      <w:r>
        <w:rPr>
          <w:rFonts w:ascii="Times New Roman"/>
          <w:b w:val="false"/>
          <w:i w:val="false"/>
          <w:color w:val="000000"/>
          <w:sz w:val="28"/>
        </w:rPr>
        <w:t>
Есiл топтық су құбырын қайта
</w:t>
      </w:r>
      <w:r>
        <w:br/>
      </w:r>
      <w:r>
        <w:rPr>
          <w:rFonts w:ascii="Times New Roman"/>
          <w:b w:val="false"/>
          <w:i w:val="false"/>
          <w:color w:val="000000"/>
          <w:sz w:val="28"/>
        </w:rPr>
        <w:t>
жаңарту, Солтүстiк Қазақстан
</w:t>
      </w:r>
      <w:r>
        <w:br/>
      </w:r>
      <w:r>
        <w:rPr>
          <w:rFonts w:ascii="Times New Roman"/>
          <w:b w:val="false"/>
          <w:i w:val="false"/>
          <w:color w:val="000000"/>
          <w:sz w:val="28"/>
        </w:rPr>
        <w:t>
облысы                           км     8        1996        45 
</w:t>
      </w:r>
    </w:p>
    <w:p>
      <w:pPr>
        <w:spacing w:after="0"/>
        <w:ind w:left="0"/>
        <w:jc w:val="both"/>
      </w:pPr>
      <w:r>
        <w:rPr>
          <w:rFonts w:ascii="Times New Roman"/>
          <w:b w:val="false"/>
          <w:i w:val="false"/>
          <w:color w:val="000000"/>
          <w:sz w:val="28"/>
        </w:rPr>
        <w:t>
Соколов топтық су құбырын
</w:t>
      </w:r>
      <w:r>
        <w:br/>
      </w:r>
      <w:r>
        <w:rPr>
          <w:rFonts w:ascii="Times New Roman"/>
          <w:b w:val="false"/>
          <w:i w:val="false"/>
          <w:color w:val="000000"/>
          <w:sz w:val="28"/>
        </w:rPr>
        <w:t>
кеңейту, Солтүстiк
</w:t>
      </w:r>
      <w:r>
        <w:br/>
      </w:r>
      <w:r>
        <w:rPr>
          <w:rFonts w:ascii="Times New Roman"/>
          <w:b w:val="false"/>
          <w:i w:val="false"/>
          <w:color w:val="000000"/>
          <w:sz w:val="28"/>
        </w:rPr>
        <w:t>
Қазақстан облысы                 км     5        1997        15
</w:t>
      </w:r>
    </w:p>
    <w:p>
      <w:pPr>
        <w:spacing w:after="0"/>
        <w:ind w:left="0"/>
        <w:jc w:val="both"/>
      </w:pPr>
      <w:r>
        <w:rPr>
          <w:rFonts w:ascii="Times New Roman"/>
          <w:b w:val="false"/>
          <w:i w:val="false"/>
          <w:color w:val="000000"/>
          <w:sz w:val="28"/>
        </w:rPr>
        <w:t>
Шаян селосына шаруашылық-ауызсу
</w:t>
      </w:r>
      <w:r>
        <w:br/>
      </w:r>
      <w:r>
        <w:rPr>
          <w:rFonts w:ascii="Times New Roman"/>
          <w:b w:val="false"/>
          <w:i w:val="false"/>
          <w:color w:val="000000"/>
          <w:sz w:val="28"/>
        </w:rPr>
        <w:t>
суағары, Оңтүстiк Қазақстан
</w:t>
      </w:r>
      <w:r>
        <w:br/>
      </w:r>
      <w:r>
        <w:rPr>
          <w:rFonts w:ascii="Times New Roman"/>
          <w:b w:val="false"/>
          <w:i w:val="false"/>
          <w:color w:val="000000"/>
          <w:sz w:val="28"/>
        </w:rPr>
        <w:t>
облысы, Алғабас ауданы           км     12       1996        16
</w:t>
      </w:r>
      <w:r>
        <w:br/>
      </w:r>
      <w:r>
        <w:rPr>
          <w:rFonts w:ascii="Times New Roman"/>
          <w:b w:val="false"/>
          <w:i w:val="false"/>
          <w:color w:val="000000"/>
          <w:sz w:val="28"/>
        </w:rPr>
        <w:t>
     "Казагромелиоводхоз" ӨБ
</w:t>
      </w:r>
      <w:r>
        <w:br/>
      </w:r>
      <w:r>
        <w:rPr>
          <w:rFonts w:ascii="Times New Roman"/>
          <w:b w:val="false"/>
          <w:i w:val="false"/>
          <w:color w:val="000000"/>
          <w:sz w:val="28"/>
        </w:rPr>
        <w:t>
     -----------------------
</w:t>
      </w:r>
      <w:r>
        <w:br/>
      </w:r>
      <w:r>
        <w:rPr>
          <w:rFonts w:ascii="Times New Roman"/>
          <w:b w:val="false"/>
          <w:i w:val="false"/>
          <w:color w:val="000000"/>
          <w:sz w:val="28"/>
        </w:rPr>
        <w:t>
Лихачевск топтық су құбыры,
</w:t>
      </w:r>
      <w:r>
        <w:br/>
      </w:r>
      <w:r>
        <w:rPr>
          <w:rFonts w:ascii="Times New Roman"/>
          <w:b w:val="false"/>
          <w:i w:val="false"/>
          <w:color w:val="000000"/>
          <w:sz w:val="28"/>
        </w:rPr>
        <w:t>
Қостанай облысы                  км      5       1996        49     
</w:t>
      </w:r>
    </w:p>
    <w:p>
      <w:pPr>
        <w:spacing w:after="0"/>
        <w:ind w:left="0"/>
        <w:jc w:val="both"/>
      </w:pPr>
      <w:r>
        <w:rPr>
          <w:rFonts w:ascii="Times New Roman"/>
          <w:b w:val="false"/>
          <w:i w:val="false"/>
          <w:color w:val="000000"/>
          <w:sz w:val="28"/>
        </w:rPr>
        <w:t>
     СУ ШАРУАШЫЛЫҒЫ
</w:t>
      </w:r>
      <w:r>
        <w:br/>
      </w:r>
      <w:r>
        <w:rPr>
          <w:rFonts w:ascii="Times New Roman"/>
          <w:b w:val="false"/>
          <w:i w:val="false"/>
          <w:color w:val="000000"/>
          <w:sz w:val="28"/>
        </w:rPr>
        <w:t>
     "Қазақстан Республикасының Төтенше жағдайлар 
</w:t>
      </w:r>
      <w:r>
        <w:br/>
      </w:r>
      <w:r>
        <w:rPr>
          <w:rFonts w:ascii="Times New Roman"/>
          <w:b w:val="false"/>
          <w:i w:val="false"/>
          <w:color w:val="000000"/>
          <w:sz w:val="28"/>
        </w:rPr>
        <w:t>
      жөнiндегi мемлекеттiк комитетi" &lt;*&gt;
</w:t>
      </w:r>
      <w:r>
        <w:br/>
      </w:r>
      <w:r>
        <w:rPr>
          <w:rFonts w:ascii="Times New Roman"/>
          <w:b w:val="false"/>
          <w:i w:val="false"/>
          <w:color w:val="000000"/>
          <w:sz w:val="28"/>
        </w:rPr>
        <w:t>
     ------------------------------
</w:t>
      </w:r>
      <w:r>
        <w:br/>
      </w:r>
      <w:r>
        <w:rPr>
          <w:rFonts w:ascii="Times New Roman"/>
          <w:b w:val="false"/>
          <w:i w:val="false"/>
          <w:color w:val="000000"/>
          <w:sz w:val="28"/>
        </w:rPr>
        <w:t>
Талғар өзенiндегi селден қорғау  млн.
</w:t>
      </w:r>
      <w:r>
        <w:br/>
      </w:r>
      <w:r>
        <w:rPr>
          <w:rFonts w:ascii="Times New Roman"/>
          <w:b w:val="false"/>
          <w:i w:val="false"/>
          <w:color w:val="000000"/>
          <w:sz w:val="28"/>
        </w:rPr>
        <w:t>
платинасы, Алматы облысы        текше м. 5,7     1997        40
</w:t>
      </w:r>
    </w:p>
    <w:p>
      <w:pPr>
        <w:spacing w:after="0"/>
        <w:ind w:left="0"/>
        <w:jc w:val="both"/>
      </w:pPr>
      <w:r>
        <w:rPr>
          <w:rFonts w:ascii="Times New Roman"/>
          <w:b w:val="false"/>
          <w:i w:val="false"/>
          <w:color w:val="000000"/>
          <w:sz w:val="28"/>
        </w:rPr>
        <w:t>
     МЕТРОПОЛИТЕН
</w:t>
      </w:r>
      <w:r>
        <w:br/>
      </w:r>
      <w:r>
        <w:rPr>
          <w:rFonts w:ascii="Times New Roman"/>
          <w:b w:val="false"/>
          <w:i w:val="false"/>
          <w:color w:val="000000"/>
          <w:sz w:val="28"/>
        </w:rPr>
        <w:t>
     "Алматыметрострой" АҚ
</w:t>
      </w:r>
      <w:r>
        <w:br/>
      </w:r>
      <w:r>
        <w:rPr>
          <w:rFonts w:ascii="Times New Roman"/>
          <w:b w:val="false"/>
          <w:i w:val="false"/>
          <w:color w:val="000000"/>
          <w:sz w:val="28"/>
        </w:rPr>
        <w:t>
     ---------------------
</w:t>
      </w:r>
      <w:r>
        <w:br/>
      </w:r>
      <w:r>
        <w:rPr>
          <w:rFonts w:ascii="Times New Roman"/>
          <w:b w:val="false"/>
          <w:i w:val="false"/>
          <w:color w:val="000000"/>
          <w:sz w:val="28"/>
        </w:rPr>
        <w:t>
Метрополитеннiң бiрiншi кезегi,
</w:t>
      </w:r>
    </w:p>
    <w:p>
      <w:pPr>
        <w:spacing w:after="0"/>
        <w:ind w:left="0"/>
        <w:jc w:val="both"/>
      </w:pPr>
      <w:r>
        <w:rPr>
          <w:rFonts w:ascii="Times New Roman"/>
          <w:b w:val="false"/>
          <w:i w:val="false"/>
          <w:color w:val="000000"/>
          <w:sz w:val="28"/>
        </w:rPr>
        <w:t>
Алматы қаласы                    км      8,3                120
</w:t>
      </w:r>
    </w:p>
    <w:p>
      <w:pPr>
        <w:spacing w:after="0"/>
        <w:ind w:left="0"/>
        <w:jc w:val="both"/>
      </w:pPr>
      <w:r>
        <w:rPr>
          <w:rFonts w:ascii="Times New Roman"/>
          <w:b w:val="false"/>
          <w:i w:val="false"/>
          <w:color w:val="000000"/>
          <w:sz w:val="28"/>
        </w:rPr>
        <w:t>
     ХАЛЫҚҚА БIЛIМ БЕРУ
</w:t>
      </w:r>
      <w:r>
        <w:br/>
      </w:r>
      <w:r>
        <w:rPr>
          <w:rFonts w:ascii="Times New Roman"/>
          <w:b w:val="false"/>
          <w:i w:val="false"/>
          <w:color w:val="000000"/>
          <w:sz w:val="28"/>
        </w:rPr>
        <w:t>
     Алматы облысының әкiмi
</w:t>
      </w:r>
      <w:r>
        <w:br/>
      </w:r>
      <w:r>
        <w:rPr>
          <w:rFonts w:ascii="Times New Roman"/>
          <w:b w:val="false"/>
          <w:i w:val="false"/>
          <w:color w:val="000000"/>
          <w:sz w:val="28"/>
        </w:rPr>
        <w:t>
     ----------------------
</w:t>
      </w:r>
      <w:r>
        <w:br/>
      </w:r>
      <w:r>
        <w:rPr>
          <w:rFonts w:ascii="Times New Roman"/>
          <w:b w:val="false"/>
          <w:i w:val="false"/>
          <w:color w:val="000000"/>
          <w:sz w:val="28"/>
        </w:rPr>
        <w:t>
Жамбыл селосында мектепке қо.
</w:t>
      </w:r>
      <w:r>
        <w:br/>
      </w:r>
      <w:r>
        <w:rPr>
          <w:rFonts w:ascii="Times New Roman"/>
          <w:b w:val="false"/>
          <w:i w:val="false"/>
          <w:color w:val="000000"/>
          <w:sz w:val="28"/>
        </w:rPr>
        <w:t>
сымша құрылыс (Жамбыл Жабаев.
</w:t>
      </w:r>
      <w:r>
        <w:br/>
      </w:r>
      <w:r>
        <w:rPr>
          <w:rFonts w:ascii="Times New Roman"/>
          <w:b w:val="false"/>
          <w:i w:val="false"/>
          <w:color w:val="000000"/>
          <w:sz w:val="28"/>
        </w:rPr>
        <w:t>
тың мерейтойына)               орын      320      1997       20 
</w:t>
      </w:r>
    </w:p>
    <w:p>
      <w:pPr>
        <w:spacing w:after="0"/>
        <w:ind w:left="0"/>
        <w:jc w:val="both"/>
      </w:pPr>
      <w:r>
        <w:rPr>
          <w:rFonts w:ascii="Times New Roman"/>
          <w:b w:val="false"/>
          <w:i w:val="false"/>
          <w:color w:val="000000"/>
          <w:sz w:val="28"/>
        </w:rPr>
        <w:t>
     ДЕНСАУЛЫҚ САҚТАУ
</w:t>
      </w:r>
      <w:r>
        <w:br/>
      </w:r>
      <w:r>
        <w:rPr>
          <w:rFonts w:ascii="Times New Roman"/>
          <w:b w:val="false"/>
          <w:i w:val="false"/>
          <w:color w:val="000000"/>
          <w:sz w:val="28"/>
        </w:rPr>
        <w:t>
     Денсаулықминi
</w:t>
      </w:r>
      <w:r>
        <w:br/>
      </w:r>
      <w:r>
        <w:rPr>
          <w:rFonts w:ascii="Times New Roman"/>
          <w:b w:val="false"/>
          <w:i w:val="false"/>
          <w:color w:val="000000"/>
          <w:sz w:val="28"/>
        </w:rPr>
        <w:t>
     -------------
</w:t>
      </w:r>
      <w:r>
        <w:br/>
      </w:r>
      <w:r>
        <w:rPr>
          <w:rFonts w:ascii="Times New Roman"/>
          <w:b w:val="false"/>
          <w:i w:val="false"/>
          <w:color w:val="000000"/>
          <w:sz w:val="28"/>
        </w:rPr>
        <w:t>
Республикалық балаларды сауық.
</w:t>
      </w:r>
      <w:r>
        <w:br/>
      </w:r>
      <w:r>
        <w:rPr>
          <w:rFonts w:ascii="Times New Roman"/>
          <w:b w:val="false"/>
          <w:i w:val="false"/>
          <w:color w:val="000000"/>
          <w:sz w:val="28"/>
        </w:rPr>
        <w:t>
тыру орталығы (қосалқы ғимарат,
</w:t>
      </w:r>
      <w:r>
        <w:br/>
      </w:r>
      <w:r>
        <w:rPr>
          <w:rFonts w:ascii="Times New Roman"/>
          <w:b w:val="false"/>
          <w:i w:val="false"/>
          <w:color w:val="000000"/>
          <w:sz w:val="28"/>
        </w:rPr>
        <w:t>
аумақты көгалдандыру, инженер-
</w:t>
      </w:r>
      <w:r>
        <w:br/>
      </w:r>
      <w:r>
        <w:rPr>
          <w:rFonts w:ascii="Times New Roman"/>
          <w:b w:val="false"/>
          <w:i w:val="false"/>
          <w:color w:val="000000"/>
          <w:sz w:val="28"/>
        </w:rPr>
        <w:t>
техникалық қатынас), Алматы қ.                    1997       255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iс басқармасының
</w:t>
      </w:r>
      <w:r>
        <w:br/>
      </w:r>
      <w:r>
        <w:rPr>
          <w:rFonts w:ascii="Times New Roman"/>
          <w:b w:val="false"/>
          <w:i w:val="false"/>
          <w:color w:val="000000"/>
          <w:sz w:val="28"/>
        </w:rPr>
        <w:t>
емдеу-сауықтыру бiрлестiгi
</w:t>
      </w:r>
      <w:r>
        <w:br/>
      </w:r>
      <w:r>
        <w:rPr>
          <w:rFonts w:ascii="Times New Roman"/>
          <w:b w:val="false"/>
          <w:i w:val="false"/>
          <w:color w:val="000000"/>
          <w:sz w:val="28"/>
        </w:rPr>
        <w:t>
Емдеу корпусына қосымша       мың
</w:t>
      </w:r>
      <w:r>
        <w:br/>
      </w:r>
      <w:r>
        <w:rPr>
          <w:rFonts w:ascii="Times New Roman"/>
          <w:b w:val="false"/>
          <w:i w:val="false"/>
          <w:color w:val="000000"/>
          <w:sz w:val="28"/>
        </w:rPr>
        <w:t>
құрылыс, Алматы қаласы       шаршы м.     3       1996        25 
</w:t>
      </w:r>
    </w:p>
    <w:p>
      <w:pPr>
        <w:spacing w:after="0"/>
        <w:ind w:left="0"/>
        <w:jc w:val="both"/>
      </w:pPr>
      <w:r>
        <w:rPr>
          <w:rFonts w:ascii="Times New Roman"/>
          <w:b w:val="false"/>
          <w:i w:val="false"/>
          <w:color w:val="000000"/>
          <w:sz w:val="28"/>
        </w:rPr>
        <w:t>
     МӘДЕНИЕТ
</w:t>
      </w:r>
      <w:r>
        <w:br/>
      </w:r>
      <w:r>
        <w:rPr>
          <w:rFonts w:ascii="Times New Roman"/>
          <w:b w:val="false"/>
          <w:i w:val="false"/>
          <w:color w:val="000000"/>
          <w:sz w:val="28"/>
        </w:rPr>
        <w:t>
     Алматы облысының әкiмi
</w:t>
      </w:r>
      <w:r>
        <w:br/>
      </w:r>
      <w:r>
        <w:rPr>
          <w:rFonts w:ascii="Times New Roman"/>
          <w:b w:val="false"/>
          <w:i w:val="false"/>
          <w:color w:val="000000"/>
          <w:sz w:val="28"/>
        </w:rPr>
        <w:t>
     ----------------------
</w:t>
      </w:r>
      <w:r>
        <w:br/>
      </w:r>
      <w:r>
        <w:rPr>
          <w:rFonts w:ascii="Times New Roman"/>
          <w:b w:val="false"/>
          <w:i w:val="false"/>
          <w:color w:val="000000"/>
          <w:sz w:val="28"/>
        </w:rPr>
        <w:t>
Сүйiнбай Аронұлының мұра.
</w:t>
      </w:r>
      <w:r>
        <w:br/>
      </w:r>
      <w:r>
        <w:rPr>
          <w:rFonts w:ascii="Times New Roman"/>
          <w:b w:val="false"/>
          <w:i w:val="false"/>
          <w:color w:val="000000"/>
          <w:sz w:val="28"/>
        </w:rPr>
        <w:t>
жайына қосалқы үй-жай,
</w:t>
      </w:r>
      <w:r>
        <w:br/>
      </w:r>
      <w:r>
        <w:rPr>
          <w:rFonts w:ascii="Times New Roman"/>
          <w:b w:val="false"/>
          <w:i w:val="false"/>
          <w:color w:val="000000"/>
          <w:sz w:val="28"/>
        </w:rPr>
        <w:t>
Қаракәстек селосы            объект               1996         5
</w:t>
      </w:r>
    </w:p>
    <w:p>
      <w:pPr>
        <w:spacing w:after="0"/>
        <w:ind w:left="0"/>
        <w:jc w:val="both"/>
      </w:pPr>
      <w:r>
        <w:rPr>
          <w:rFonts w:ascii="Times New Roman"/>
          <w:b w:val="false"/>
          <w:i w:val="false"/>
          <w:color w:val="000000"/>
          <w:sz w:val="28"/>
        </w:rPr>
        <w:t>
     Ұлттық ғылым академиясы
</w:t>
      </w:r>
      <w:r>
        <w:br/>
      </w:r>
      <w:r>
        <w:rPr>
          <w:rFonts w:ascii="Times New Roman"/>
          <w:b w:val="false"/>
          <w:i w:val="false"/>
          <w:color w:val="000000"/>
          <w:sz w:val="28"/>
        </w:rPr>
        <w:t>
     -----------------------
</w:t>
      </w:r>
      <w:r>
        <w:br/>
      </w:r>
      <w:r>
        <w:rPr>
          <w:rFonts w:ascii="Times New Roman"/>
          <w:b w:val="false"/>
          <w:i w:val="false"/>
          <w:color w:val="000000"/>
          <w:sz w:val="28"/>
        </w:rPr>
        <w:t>
М.О.Әуезов мұражайын қайта
</w:t>
      </w:r>
      <w:r>
        <w:br/>
      </w:r>
      <w:r>
        <w:rPr>
          <w:rFonts w:ascii="Times New Roman"/>
          <w:b w:val="false"/>
          <w:i w:val="false"/>
          <w:color w:val="000000"/>
          <w:sz w:val="28"/>
        </w:rPr>
        <w:t>
жаңартып жаңғырту, Алматы
</w:t>
      </w:r>
      <w:r>
        <w:br/>
      </w:r>
      <w:r>
        <w:rPr>
          <w:rFonts w:ascii="Times New Roman"/>
          <w:b w:val="false"/>
          <w:i w:val="false"/>
          <w:color w:val="000000"/>
          <w:sz w:val="28"/>
        </w:rPr>
        <w:t>
қаласы                       объект               1996        63
</w:t>
      </w:r>
    </w:p>
    <w:p>
      <w:pPr>
        <w:spacing w:after="0"/>
        <w:ind w:left="0"/>
        <w:jc w:val="both"/>
      </w:pPr>
      <w:r>
        <w:rPr>
          <w:rFonts w:ascii="Times New Roman"/>
          <w:b w:val="false"/>
          <w:i w:val="false"/>
          <w:color w:val="000000"/>
          <w:sz w:val="28"/>
        </w:rPr>
        <w:t>
     РЕСПУБЛИКАНЫҢ ӨЗГЕ ДЕ
</w:t>
      </w:r>
      <w:r>
        <w:br/>
      </w:r>
      <w:r>
        <w:rPr>
          <w:rFonts w:ascii="Times New Roman"/>
          <w:b w:val="false"/>
          <w:i w:val="false"/>
          <w:color w:val="000000"/>
          <w:sz w:val="28"/>
        </w:rPr>
        <w:t>
     ШАРУАШЫЛЫҚ САЛАЛАРЫ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
</w:t>
      </w:r>
      <w:r>
        <w:br/>
      </w:r>
      <w:r>
        <w:rPr>
          <w:rFonts w:ascii="Times New Roman"/>
          <w:b w:val="false"/>
          <w:i w:val="false"/>
          <w:color w:val="000000"/>
          <w:sz w:val="28"/>
        </w:rPr>
        <w:t>
     Президентiнiң iс басқармасы
</w:t>
      </w:r>
      <w:r>
        <w:br/>
      </w:r>
      <w:r>
        <w:rPr>
          <w:rFonts w:ascii="Times New Roman"/>
          <w:b w:val="false"/>
          <w:i w:val="false"/>
          <w:color w:val="000000"/>
          <w:sz w:val="28"/>
        </w:rPr>
        <w:t>
     ---------------------------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Резиденциясының
</w:t>
      </w:r>
      <w:r>
        <w:br/>
      </w:r>
      <w:r>
        <w:rPr>
          <w:rFonts w:ascii="Times New Roman"/>
          <w:b w:val="false"/>
          <w:i w:val="false"/>
          <w:color w:val="000000"/>
          <w:sz w:val="28"/>
        </w:rPr>
        <w:t>
кешенi                                                        90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өзгерiстер енгiзiлдi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1996.05.06. N 566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