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b5f7" w14:textId="d2bb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мұнайгаз саласына шетел инвестицияларын тарту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14 ақпан N 201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Экономикалық мұнайгаз секторында құрылымдық қайта жаңартулар
жүргiзу және оны жекешелендiру мақсатында Қазақстан Республикасының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Мұнай және газ өнеркәсiбi министрi
Н.Ө. Балғымбаевқа Қазақстан Республикасы Үкiметiнiң атынан "Экксон
Сентрал Эйше Лимитед" фирмасымен келiссөз жүргiзу және Негiзгi
принциптер туралы келiсiмге /НПК/ және басқа құжаттарға қол қою, 
сондай-ақ НПК және барлық басқа да келiсiмдер мен соған iлеспе 
құжаттарды келiсуге және орындауға байланысты тиiстi консультанттарды
тарту тапсырылсын.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Н.Ө. Балғымбаевқа тиiстi өкiлеттiк сертификаты берiлсiн.
     Ескерту. 1-тармақ сөздермен толықтырылды - ҚРМК-нiң 1996.02.22.
              N 231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P960231_ </w:t>
      </w:r>
      <w:r>
        <w:rPr>
          <w:rFonts w:ascii="Times New Roman"/>
          <w:b w:val="false"/>
          <w:i w:val="false"/>
          <w:color w:val="000000"/>
          <w:sz w:val="28"/>
        </w:rPr>
        <w:t>
     2. Министрлiктер, мемлекеттiк комитеттер, өзге де орталық және
жергiлiктi атқарушы органдар Келiсiмдi жүзеге асыру үшiн қажеттi
рұқсаттар, лицензиялар берсiн және жәрдем көрсетсiн.
     Қазақстан Республикасының
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