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97752" w14:textId="6c977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15 ақпан N 209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банктер мен банк қызметi туралы" Қазақстан Республикасы Президентiнiң Жарлығын жүзеге асыру жөнiндегi шаралар туралы" Қазақстан Республикасы Президентiнiң 1995 жылғы 31 тамыздағы N 2445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орындау үшiн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мынадай шешiмдерiне өзгертулер мен толықтырулар енгiзiлсiн: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еркiн экономикалық аймақтардың мәселелерi" туралы Қазақстан Республикасы Министрлер Кабинетiнiң 1992 жылғы 13 сәуiрдегi N 320 қаулысының "Қазақстан Республикасындағы еркiн экономикалық аймақтар туралы негiзгi ережелер" туралы қосымшаның 46-бабы (Қазақстан Республикасының ПҮАЖ-ы, 1992 ж., N 15, 245-бап) мынадай редакцияда баяндалсын: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"46-бап. Қазақстан Республикасының Әдiлет министрлiгi банктi тiркеудi Қазақстан Республикасы Ұлттық Банкiнiң банктi ашуға берген рұқсатының негiзiнде жүзеге асырады". 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"Жезқазған облысындағы Жәйрем-Атасу еркiн экономикалық аймағын дамыту жөнiндегi бiрiншi кезектегi шаралар туралы" Қазақстан Республикасы Министрлер Кабинетiнiң 1992 жылғы 2 қыркүйектегi N 734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бекiтiлген (Қазақстан Республикасының ПҮАЖ-ы, 1992 ж., N 35, 529-бап) Жезқазған облысындағы Жәйрем-Атасу еркiн экономикалық аймағы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45-бап мынадай редакцияда баяндалсын: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"45-бап. Қазақстан Республикасының Әдiлет министрлiгi Банктi тiркеудi Қазақстан Республикасы Ұлттық Банкiнiң банктi ашуға берген рұқсатының негiзiнде жүзеге асырады".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46-баптағы "Қазақ ССР-iнде" сөздерi "Қазақстан Республикасында" деген сөздермен ауыстырылсын. 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"Талдықорған облысындағы Алакөл еркiн экономикалық аймағын дамыту жөнiндегi бiрiншi кезектегi шаралар туралы" Қазақстан Республикасы Министрлер Кабинетiнiң 1992 жылғы 4 қыркүйектегi N 740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(Қазақстан Республикасының ПҮАЖ-ы, 1992 ж., N 35, 533-бап) Алакөл еркiн экономикалық аймағы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35-баптың екiншi абзацы мынадай редакцияда баяндалсын: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Әдiлет министрлiгi банктi тiркеудi Қазақстан Республикасы Ұлттық Банкiнiң банктi ашуға берген рұқсатының негiзiнде жүзеге асырады";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36-баптағы "Қазақ ССР-iнде" сөздер "Қазақстан Республикасында" деген сөздермен ауыстырылсын. 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"Талдықорған облысындағы Жаркент еркiн экономикалық аймағын дамыту жөнiндегi бiрiншi кезектегi шаралар туралы" Қазақстан Республикасы Министрлер Кабинетiнiң 1992 жылғы 4 қыркүйектегi N 741 қаулысымен бекiтiлген (Қазақстан Республикасының ПҮАЖ-ы, 1992 ж., N 35, 534-бап) Жаркент еркiн экономикалық аймағы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43-бап мынадай редакцияда баяндалсын: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"43-бап. Қазақстан Республикасының Әдiлет министрлiгi банктi тiркеудi Қазақстан Республикасы Ұлттық Банкiнiң банктi ашуға берген рұқсатының негiзiнде жүзеге асырады";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44-баптағы "Қазақ ССР-iнде" сөздерi "Қазақстан Республикасында" деген сөздермен ауыстырылсын. 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"Маңғыстау еркiн экономикалық аймағын дамыту үшiн басым маңызы бар бiрiншi кезектегi мәселелер туралы" Қазақстан Республикасы Министрлер Кабинетiнiң 1992 жылғы 30 қазандағы N 904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бекiтiлген (Қазақстан Республикасының ПҮАЖ-ы, 1992 ж., N 41, 612-бап) Маңғыстау еркiн экономикалық аймағы туралы ережеде: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43-бап мынадай редакцияда баяндалсын: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"43-бап. Қазақстан Республикасының Әдiлет министрлiгi банктi тiркеудi Қазақстан Республикасы Ұлттық Банкiнiң банктi тiркеудi ашуға берген рұқсатының негiзiнде жүзеге асырады";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44-баптағы "Қазақ ССР-iнде" сөздерi "Қазақстан Республикасында" деген сөздермен ауыстырылсын.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