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e11db" w14:textId="92e11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Үкiметiнiң 1996 жылғы 14 ақпандағы N 201 қаулысына толықтырулар енгiзу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1996 жылғы 22 ақпандағы N 231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Қазақстан Республикасының Үкiметi қаулы етедi: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"Қазақстан Республикасының мұнайгаз саласына шетел
инвестицияларын тарту туралы" Қазақстан Республикасы үкiметiнiң 1996
жылғы 14 ақпандағы N 201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P960201_ </w:t>
      </w:r>
      <w:r>
        <w:rPr>
          <w:rFonts w:ascii="Times New Roman"/>
          <w:b w:val="false"/>
          <w:i w:val="false"/>
          <w:color w:val="000000"/>
          <w:sz w:val="28"/>
        </w:rPr>
        <w:t>
  қаулысына мынадай толықтырулар 
енгiзiлсiн: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1-тармақтың бiрiншi абзацы "Экксон Сентрал Эйше Лимитед"
фирмасымен келiссөз жүргiзу және Негiзгi принциптер туралы келiсiмге
/НПК/ және басқа құжаттарға қол қою" сөздерiнен кейiн "сондай-ақ
НПК және барлық басқа да келiсiмдер мен соған iлеспе құжаттарды
келiсуге және орындауға байланысты тиiстi консультанттарды тарту"
сөздерiмен толықтырылсын.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Қазақстан Республикасының
        Премьер-Министрi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